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80" w:rsidRPr="00453C7D" w:rsidRDefault="00084614" w:rsidP="001F6030">
      <w:pPr>
        <w:rPr>
          <w:rFonts w:ascii="Calibri" w:hAnsi="Calibri"/>
          <w:b/>
          <w:sz w:val="32"/>
          <w:szCs w:val="32"/>
        </w:rPr>
      </w:pPr>
      <w:r w:rsidRPr="00453C7D">
        <w:rPr>
          <w:rFonts w:ascii="Calibri" w:hAnsi="Calibri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45440" behindDoc="1" locked="0" layoutInCell="1" allowOverlap="1" wp14:anchorId="147B70C9" wp14:editId="5EA27DD9">
            <wp:simplePos x="0" y="0"/>
            <wp:positionH relativeFrom="column">
              <wp:posOffset>-533400</wp:posOffset>
            </wp:positionH>
            <wp:positionV relativeFrom="paragraph">
              <wp:posOffset>-666750</wp:posOffset>
            </wp:positionV>
            <wp:extent cx="2962275" cy="505460"/>
            <wp:effectExtent l="0" t="0" r="9525" b="8890"/>
            <wp:wrapTight wrapText="bothSides">
              <wp:wrapPolygon edited="0">
                <wp:start x="0" y="0"/>
                <wp:lineTo x="0" y="21166"/>
                <wp:lineTo x="21531" y="21166"/>
                <wp:lineTo x="21531" y="0"/>
                <wp:lineTo x="0" y="0"/>
              </wp:wrapPolygon>
            </wp:wrapTight>
            <wp:docPr id="1" name="Picture 1" descr="http://mhc-internal.s1.umbraco.io/media/1488/mental-health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hc-internal.s1.umbraco.io/media/1488/mental-health-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553">
        <w:rPr>
          <w:rFonts w:ascii="Calibri" w:hAnsi="Calibri"/>
          <w:b/>
          <w:noProof/>
          <w:sz w:val="32"/>
          <w:szCs w:val="32"/>
          <w:lang w:eastAsia="en-AU"/>
        </w:rPr>
        <w:t>Take-Home Naloxone</w:t>
      </w:r>
      <w:r w:rsidR="00453C7D" w:rsidRPr="00453C7D">
        <w:rPr>
          <w:rFonts w:ascii="Calibri" w:hAnsi="Calibri"/>
          <w:b/>
          <w:sz w:val="32"/>
          <w:szCs w:val="32"/>
        </w:rPr>
        <w:t xml:space="preserve"> r</w:t>
      </w:r>
      <w:r w:rsidRPr="00453C7D">
        <w:rPr>
          <w:rFonts w:ascii="Calibri" w:hAnsi="Calibri"/>
          <w:b/>
          <w:sz w:val="32"/>
          <w:szCs w:val="32"/>
        </w:rPr>
        <w:t xml:space="preserve">esource </w:t>
      </w:r>
      <w:r w:rsidR="00453C7D" w:rsidRPr="00453C7D">
        <w:rPr>
          <w:rFonts w:ascii="Calibri" w:hAnsi="Calibri"/>
          <w:b/>
          <w:sz w:val="32"/>
          <w:szCs w:val="32"/>
        </w:rPr>
        <w:t>list</w:t>
      </w:r>
    </w:p>
    <w:p w:rsidR="00084614" w:rsidRPr="00453C7D" w:rsidRDefault="00084614" w:rsidP="001F6030">
      <w:pPr>
        <w:rPr>
          <w:rFonts w:ascii="Calibri" w:hAnsi="Calibri"/>
          <w:sz w:val="22"/>
          <w:szCs w:val="24"/>
        </w:rPr>
      </w:pPr>
      <w:r w:rsidRPr="00453C7D">
        <w:rPr>
          <w:rFonts w:ascii="Calibri" w:hAnsi="Calibri"/>
          <w:sz w:val="22"/>
          <w:szCs w:val="24"/>
        </w:rPr>
        <w:t>Resources are available free of charge for service providers in WA.</w:t>
      </w:r>
      <w:bookmarkStart w:id="0" w:name="_GoBack"/>
      <w:bookmarkEnd w:id="0"/>
    </w:p>
    <w:p w:rsidR="0035054F" w:rsidRPr="00453C7D" w:rsidRDefault="00084614" w:rsidP="001F6030">
      <w:pPr>
        <w:rPr>
          <w:rFonts w:ascii="Calibri" w:hAnsi="Calibri"/>
          <w:sz w:val="22"/>
          <w:szCs w:val="24"/>
        </w:rPr>
      </w:pPr>
      <w:r w:rsidRPr="00453C7D">
        <w:rPr>
          <w:rFonts w:ascii="Calibri" w:hAnsi="Calibri"/>
          <w:sz w:val="22"/>
          <w:szCs w:val="24"/>
        </w:rPr>
        <w:t xml:space="preserve">Please send orders for hardcopy resources to </w:t>
      </w:r>
      <w:hyperlink r:id="rId10" w:history="1">
        <w:r w:rsidRPr="00453C7D">
          <w:rPr>
            <w:rStyle w:val="Hyperlink"/>
            <w:rFonts w:ascii="Calibri" w:hAnsi="Calibri"/>
            <w:sz w:val="22"/>
            <w:szCs w:val="24"/>
          </w:rPr>
          <w:t>aod.training@mhc.wa.gov.au</w:t>
        </w:r>
      </w:hyperlink>
      <w:r w:rsidRPr="00453C7D">
        <w:rPr>
          <w:rFonts w:ascii="Calibri" w:hAnsi="Calibri"/>
          <w:sz w:val="22"/>
          <w:szCs w:val="24"/>
        </w:rPr>
        <w:t>.</w:t>
      </w:r>
      <w:r w:rsidR="0035054F" w:rsidRPr="00453C7D">
        <w:rPr>
          <w:rFonts w:ascii="Calibri" w:hAnsi="Calibri"/>
          <w:sz w:val="22"/>
          <w:szCs w:val="24"/>
        </w:rPr>
        <w:t xml:space="preserve"> There are </w:t>
      </w:r>
      <w:r w:rsidR="0035054F" w:rsidRPr="00453C7D">
        <w:rPr>
          <w:rFonts w:ascii="Calibri" w:hAnsi="Calibri"/>
          <w:b/>
          <w:sz w:val="22"/>
          <w:szCs w:val="24"/>
        </w:rPr>
        <w:t>no minimum order numbers</w:t>
      </w:r>
      <w:r w:rsidR="0035054F" w:rsidRPr="00453C7D">
        <w:rPr>
          <w:rFonts w:ascii="Calibri" w:hAnsi="Calibri"/>
          <w:sz w:val="22"/>
          <w:szCs w:val="24"/>
        </w:rPr>
        <w:t xml:space="preserve"> for hardcopy resources.</w:t>
      </w:r>
      <w:r w:rsidRPr="00453C7D">
        <w:rPr>
          <w:rFonts w:ascii="Calibri" w:hAnsi="Calibri"/>
          <w:sz w:val="22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6"/>
        <w:gridCol w:w="6356"/>
      </w:tblGrid>
      <w:tr w:rsidR="007C5553" w:rsidTr="00902773">
        <w:tc>
          <w:tcPr>
            <w:tcW w:w="2886" w:type="dxa"/>
          </w:tcPr>
          <w:p w:rsidR="007C5553" w:rsidRPr="00385F1F" w:rsidRDefault="007C5553" w:rsidP="006B5AD5">
            <w:pPr>
              <w:spacing w:after="120"/>
              <w:rPr>
                <w:rFonts w:asciiTheme="minorHAnsi" w:hAnsiTheme="minorHAnsi" w:cs="New York"/>
                <w:noProof/>
                <w:sz w:val="22"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71040" behindDoc="1" locked="0" layoutInCell="1" allowOverlap="1" wp14:anchorId="1D58717E" wp14:editId="6506A9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</wp:posOffset>
                  </wp:positionV>
                  <wp:extent cx="1685925" cy="1095375"/>
                  <wp:effectExtent l="0" t="0" r="9525" b="9525"/>
                  <wp:wrapTight wrapText="bothSides">
                    <wp:wrapPolygon edited="0">
                      <wp:start x="0" y="0"/>
                      <wp:lineTo x="0" y="21412"/>
                      <wp:lineTo x="21478" y="21412"/>
                      <wp:lineTo x="21478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5553" w:rsidRPr="00385F1F" w:rsidRDefault="007C5553" w:rsidP="006B5AD5">
            <w:pPr>
              <w:spacing w:after="120"/>
              <w:rPr>
                <w:rFonts w:asciiTheme="minorHAnsi" w:hAnsiTheme="minorHAnsi" w:cs="New York"/>
                <w:noProof/>
                <w:sz w:val="22"/>
                <w:lang w:eastAsia="en-AU"/>
              </w:rPr>
            </w:pPr>
          </w:p>
          <w:p w:rsidR="007C5553" w:rsidRPr="00385F1F" w:rsidRDefault="007C5553" w:rsidP="006B5AD5">
            <w:pPr>
              <w:spacing w:after="120"/>
              <w:rPr>
                <w:rFonts w:asciiTheme="minorHAnsi" w:hAnsiTheme="minorHAnsi" w:cs="New York"/>
                <w:noProof/>
                <w:sz w:val="22"/>
                <w:lang w:eastAsia="en-AU"/>
              </w:rPr>
            </w:pPr>
            <w:r w:rsidRPr="00B119EF">
              <w:rPr>
                <w:rFonts w:asciiTheme="minorHAnsi" w:hAnsiTheme="minorHAnsi" w:cs="New York"/>
                <w:b/>
                <w:bCs/>
                <w:color w:val="0070C0"/>
                <w:sz w:val="22"/>
              </w:rPr>
              <w:t>Fold-out card</w:t>
            </w:r>
          </w:p>
        </w:tc>
        <w:tc>
          <w:tcPr>
            <w:tcW w:w="6356" w:type="dxa"/>
          </w:tcPr>
          <w:p w:rsidR="007C5553" w:rsidRDefault="007C5553" w:rsidP="006B5AD5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="New York"/>
                <w:b/>
                <w:bCs/>
                <w:color w:val="0070C0"/>
                <w:sz w:val="22"/>
                <w:u w:val="single"/>
              </w:rPr>
            </w:pPr>
            <w:r w:rsidRPr="00E24B37">
              <w:rPr>
                <w:rFonts w:asciiTheme="minorHAnsi" w:hAnsiTheme="minorHAnsi" w:cs="New York"/>
                <w:b/>
                <w:bCs/>
                <w:color w:val="0070C0"/>
                <w:sz w:val="22"/>
                <w:u w:val="single"/>
              </w:rPr>
              <w:t>UPDATED</w:t>
            </w:r>
          </w:p>
          <w:p w:rsidR="007C5553" w:rsidRPr="00385F1F" w:rsidRDefault="007C5553" w:rsidP="006B5AD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New York"/>
                <w:b/>
                <w:sz w:val="22"/>
              </w:rPr>
            </w:pPr>
            <w:r w:rsidRPr="00385F1F">
              <w:rPr>
                <w:rFonts w:asciiTheme="minorHAnsi" w:hAnsiTheme="minorHAnsi" w:cs="New York"/>
                <w:b/>
                <w:sz w:val="22"/>
              </w:rPr>
              <w:t>Opioid Recognise &amp; Respond Card (Fold-out card) (2019)</w:t>
            </w:r>
          </w:p>
          <w:p w:rsidR="007C5553" w:rsidRDefault="007C5553" w:rsidP="006B5AD5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="New York"/>
                <w:sz w:val="22"/>
              </w:rPr>
            </w:pPr>
            <w:r w:rsidRPr="00B26075">
              <w:rPr>
                <w:rFonts w:asciiTheme="minorHAnsi" w:hAnsiTheme="minorHAnsi" w:cs="New York"/>
                <w:sz w:val="22"/>
              </w:rPr>
              <w:t>Workforce Development, Mental Health Commission</w:t>
            </w:r>
          </w:p>
          <w:p w:rsidR="007C5553" w:rsidRDefault="007C5553" w:rsidP="006B5AD5">
            <w:pPr>
              <w:tabs>
                <w:tab w:val="left" w:pos="-143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="New York"/>
                <w:sz w:val="22"/>
              </w:rPr>
            </w:pPr>
            <w:r w:rsidRPr="00B26075">
              <w:rPr>
                <w:rFonts w:asciiTheme="minorHAnsi" w:hAnsiTheme="minorHAnsi" w:cs="New York"/>
                <w:sz w:val="22"/>
              </w:rPr>
              <w:t>The</w:t>
            </w:r>
            <w:r>
              <w:rPr>
                <w:rFonts w:asciiTheme="minorHAnsi" w:hAnsiTheme="minorHAnsi" w:cs="New York"/>
                <w:sz w:val="22"/>
              </w:rPr>
              <w:t xml:space="preserve"> Opioid </w:t>
            </w:r>
            <w:r w:rsidRPr="00B26075">
              <w:rPr>
                <w:rFonts w:asciiTheme="minorHAnsi" w:hAnsiTheme="minorHAnsi" w:cs="New York"/>
                <w:sz w:val="22"/>
              </w:rPr>
              <w:t xml:space="preserve">Recognise &amp; Respond Card provides information about basic lifesaving skills, specific heroin overdose information and reinforces the need to call for an ambulance when an accidental overdose occurs.  </w:t>
            </w:r>
          </w:p>
          <w:p w:rsidR="007C5553" w:rsidRPr="00385F1F" w:rsidRDefault="007C5553" w:rsidP="006B5AD5">
            <w:pPr>
              <w:tabs>
                <w:tab w:val="left" w:pos="-143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="New York"/>
                <w:sz w:val="22"/>
              </w:rPr>
            </w:pPr>
            <w:r w:rsidRPr="00E24B37">
              <w:rPr>
                <w:rFonts w:ascii="Calibri" w:hAnsi="Calibri"/>
                <w:b/>
                <w:sz w:val="22"/>
                <w:szCs w:val="24"/>
              </w:rPr>
              <w:t>Available as a hard</w:t>
            </w:r>
            <w:r>
              <w:rPr>
                <w:rFonts w:ascii="Calibri" w:hAnsi="Calibri"/>
                <w:b/>
                <w:sz w:val="22"/>
                <w:szCs w:val="24"/>
              </w:rPr>
              <w:t xml:space="preserve"> copy only. Max order number: 25</w:t>
            </w:r>
          </w:p>
        </w:tc>
      </w:tr>
      <w:tr w:rsidR="00902773" w:rsidTr="00902773">
        <w:tc>
          <w:tcPr>
            <w:tcW w:w="2886" w:type="dxa"/>
          </w:tcPr>
          <w:p w:rsidR="00902773" w:rsidRDefault="00902773" w:rsidP="006B5AD5">
            <w:pPr>
              <w:rPr>
                <w:b/>
                <w:szCs w:val="24"/>
              </w:rPr>
            </w:pPr>
          </w:p>
          <w:p w:rsidR="00902773" w:rsidRDefault="00902773" w:rsidP="006B5AD5">
            <w:pPr>
              <w:rPr>
                <w:b/>
                <w:szCs w:val="24"/>
              </w:rPr>
            </w:pPr>
          </w:p>
          <w:p w:rsidR="00902773" w:rsidRDefault="00902773" w:rsidP="006B5AD5">
            <w:pPr>
              <w:rPr>
                <w:b/>
                <w:szCs w:val="24"/>
              </w:rPr>
            </w:pPr>
          </w:p>
          <w:p w:rsidR="00902773" w:rsidRDefault="00902773" w:rsidP="006B5AD5">
            <w:pPr>
              <w:rPr>
                <w:b/>
                <w:szCs w:val="24"/>
              </w:rPr>
            </w:pPr>
          </w:p>
          <w:p w:rsidR="00902773" w:rsidRDefault="00902773" w:rsidP="006B5AD5">
            <w:pPr>
              <w:rPr>
                <w:b/>
                <w:szCs w:val="24"/>
              </w:rPr>
            </w:pPr>
          </w:p>
          <w:p w:rsidR="00902773" w:rsidRDefault="00902773" w:rsidP="006B5AD5">
            <w:pPr>
              <w:spacing w:after="0"/>
              <w:rPr>
                <w:b/>
                <w:szCs w:val="24"/>
              </w:rPr>
            </w:pPr>
          </w:p>
          <w:p w:rsidR="00902773" w:rsidRDefault="00902773" w:rsidP="006B5AD5">
            <w:pPr>
              <w:spacing w:after="120"/>
              <w:rPr>
                <w:b/>
                <w:szCs w:val="24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75136" behindDoc="1" locked="0" layoutInCell="1" allowOverlap="1" wp14:anchorId="3E967F3B" wp14:editId="2E9BD8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-1543050</wp:posOffset>
                  </wp:positionV>
                  <wp:extent cx="1390650" cy="1471930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1304" y="21246"/>
                      <wp:lineTo x="2130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47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19EF">
              <w:rPr>
                <w:rFonts w:asciiTheme="minorHAnsi" w:hAnsiTheme="minorHAnsi" w:cs="New York"/>
                <w:b/>
                <w:bCs/>
                <w:color w:val="0070C0"/>
                <w:sz w:val="22"/>
              </w:rPr>
              <w:t>DL Brochure</w:t>
            </w:r>
          </w:p>
        </w:tc>
        <w:tc>
          <w:tcPr>
            <w:tcW w:w="6356" w:type="dxa"/>
          </w:tcPr>
          <w:p w:rsidR="00902773" w:rsidRPr="00E24B37" w:rsidRDefault="00902773" w:rsidP="006B5AD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New York"/>
                <w:b/>
                <w:sz w:val="22"/>
              </w:rPr>
            </w:pPr>
            <w:r>
              <w:rPr>
                <w:rFonts w:asciiTheme="minorHAnsi" w:hAnsiTheme="minorHAnsi" w:cs="New York"/>
                <w:b/>
                <w:sz w:val="22"/>
              </w:rPr>
              <w:t>Take-Home Naloxone in Western Australia (2019</w:t>
            </w:r>
            <w:r w:rsidRPr="00E24B37">
              <w:rPr>
                <w:rFonts w:asciiTheme="minorHAnsi" w:hAnsiTheme="minorHAnsi" w:cs="New York"/>
                <w:b/>
                <w:sz w:val="22"/>
              </w:rPr>
              <w:t>)</w:t>
            </w:r>
          </w:p>
          <w:p w:rsidR="00902773" w:rsidRDefault="00902773" w:rsidP="006B5AD5">
            <w:pPr>
              <w:spacing w:after="120"/>
              <w:rPr>
                <w:rFonts w:asciiTheme="minorHAnsi" w:hAnsiTheme="minorHAnsi" w:cs="New York"/>
                <w:sz w:val="22"/>
              </w:rPr>
            </w:pPr>
            <w:r w:rsidRPr="00B26075">
              <w:rPr>
                <w:rFonts w:asciiTheme="minorHAnsi" w:hAnsiTheme="minorHAnsi" w:cs="New York"/>
                <w:sz w:val="22"/>
              </w:rPr>
              <w:t>Workforce Development, Mental Health Commission</w:t>
            </w:r>
          </w:p>
          <w:p w:rsidR="00902773" w:rsidRDefault="00902773" w:rsidP="006B5AD5">
            <w:pPr>
              <w:tabs>
                <w:tab w:val="left" w:pos="-1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="New York"/>
                <w:sz w:val="22"/>
              </w:rPr>
            </w:pPr>
            <w:r w:rsidRPr="00B26075">
              <w:rPr>
                <w:rFonts w:asciiTheme="minorHAnsi" w:hAnsiTheme="minorHAnsi" w:cs="New York"/>
                <w:sz w:val="22"/>
              </w:rPr>
              <w:t xml:space="preserve">This resource contains </w:t>
            </w:r>
            <w:r>
              <w:rPr>
                <w:rFonts w:asciiTheme="minorHAnsi" w:hAnsiTheme="minorHAnsi" w:cs="New York"/>
                <w:sz w:val="22"/>
              </w:rPr>
              <w:t>information regarding what naloxone is, who can access it, where to access free naloxone and how to respond to an opioid overdose</w:t>
            </w:r>
            <w:r w:rsidRPr="00B26075">
              <w:rPr>
                <w:rFonts w:asciiTheme="minorHAnsi" w:hAnsiTheme="minorHAnsi" w:cs="New York"/>
                <w:sz w:val="22"/>
              </w:rPr>
              <w:t xml:space="preserve">. It is available in pamphlet form to download or in hardcopy. </w:t>
            </w:r>
          </w:p>
          <w:p w:rsidR="00902773" w:rsidRPr="00E24B37" w:rsidRDefault="00902773" w:rsidP="006B5AD5">
            <w:pPr>
              <w:tabs>
                <w:tab w:val="left" w:pos="-1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New York"/>
                <w:b/>
                <w:sz w:val="22"/>
              </w:rPr>
            </w:pPr>
            <w:r w:rsidRPr="00902773">
              <w:rPr>
                <w:rFonts w:asciiTheme="minorHAnsi" w:hAnsiTheme="minorHAnsi" w:cs="New York"/>
                <w:b/>
                <w:sz w:val="22"/>
              </w:rPr>
              <w:t>Available electronically or hard copy. Max order number: 50</w:t>
            </w:r>
          </w:p>
          <w:p w:rsidR="00902773" w:rsidRPr="00E24B37" w:rsidRDefault="00902773" w:rsidP="006B5AD5">
            <w:pPr>
              <w:spacing w:after="120"/>
              <w:rPr>
                <w:rFonts w:asciiTheme="minorHAnsi" w:hAnsiTheme="minorHAnsi" w:cs="New York"/>
                <w:sz w:val="22"/>
              </w:rPr>
            </w:pPr>
          </w:p>
        </w:tc>
      </w:tr>
      <w:tr w:rsidR="00E24B37" w:rsidTr="00902773">
        <w:tc>
          <w:tcPr>
            <w:tcW w:w="2886" w:type="dxa"/>
          </w:tcPr>
          <w:p w:rsidR="00E24B37" w:rsidRDefault="00E24B37" w:rsidP="001F6030">
            <w:pPr>
              <w:rPr>
                <w:b/>
                <w:szCs w:val="24"/>
              </w:rPr>
            </w:pPr>
          </w:p>
          <w:p w:rsidR="00E24B37" w:rsidRPr="00E24B37" w:rsidRDefault="006A360B" w:rsidP="00E24B37">
            <w:pPr>
              <w:spacing w:after="120"/>
              <w:rPr>
                <w:rFonts w:asciiTheme="minorHAnsi" w:hAnsiTheme="minorHAnsi" w:cs="New York"/>
                <w:b/>
                <w:bCs/>
                <w:color w:val="0070C0"/>
                <w:sz w:val="22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6944" behindDoc="1" locked="0" layoutInCell="1" allowOverlap="1" wp14:anchorId="2BCC4BDC" wp14:editId="57870FB6">
                  <wp:simplePos x="0" y="0"/>
                  <wp:positionH relativeFrom="column">
                    <wp:posOffset>-189230</wp:posOffset>
                  </wp:positionH>
                  <wp:positionV relativeFrom="paragraph">
                    <wp:posOffset>635</wp:posOffset>
                  </wp:positionV>
                  <wp:extent cx="1304925" cy="908685"/>
                  <wp:effectExtent l="7620" t="0" r="0" b="0"/>
                  <wp:wrapTight wrapText="bothSides">
                    <wp:wrapPolygon edited="0">
                      <wp:start x="126" y="21781"/>
                      <wp:lineTo x="21253" y="21781"/>
                      <wp:lineTo x="21253" y="498"/>
                      <wp:lineTo x="126" y="498"/>
                      <wp:lineTo x="126" y="21781"/>
                    </wp:wrapPolygon>
                  </wp:wrapTight>
                  <wp:docPr id="16" name="Picture 16" descr="cid:image009.jpg@01D4B3F5.730AE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09.jpg@01D4B3F5.730AE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04925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4B37" w:rsidRPr="00B84574">
              <w:rPr>
                <w:rFonts w:asciiTheme="minorHAnsi" w:hAnsiTheme="minorHAnsi" w:cs="New York"/>
                <w:b/>
                <w:bCs/>
                <w:color w:val="0070C0"/>
                <w:sz w:val="22"/>
              </w:rPr>
              <w:t xml:space="preserve">Pouch </w:t>
            </w:r>
            <w:r w:rsidR="00E24B37">
              <w:rPr>
                <w:rFonts w:asciiTheme="minorHAnsi" w:hAnsiTheme="minorHAnsi" w:cs="New York"/>
                <w:b/>
                <w:bCs/>
                <w:color w:val="0070C0"/>
                <w:sz w:val="22"/>
              </w:rPr>
              <w:t>with</w:t>
            </w:r>
            <w:r w:rsidR="00E24B37" w:rsidRPr="00B84574">
              <w:rPr>
                <w:rFonts w:asciiTheme="minorHAnsi" w:hAnsiTheme="minorHAnsi" w:cs="New York"/>
                <w:b/>
                <w:bCs/>
                <w:color w:val="0070C0"/>
                <w:sz w:val="22"/>
              </w:rPr>
              <w:t xml:space="preserve"> USB </w:t>
            </w:r>
            <w:r w:rsidR="00E24B37">
              <w:rPr>
                <w:rFonts w:asciiTheme="minorHAnsi" w:hAnsiTheme="minorHAnsi" w:cs="New York"/>
                <w:b/>
                <w:bCs/>
                <w:color w:val="0070C0"/>
                <w:sz w:val="22"/>
              </w:rPr>
              <w:t>&amp;</w:t>
            </w:r>
            <w:r w:rsidR="00E24B37" w:rsidRPr="00B84574">
              <w:rPr>
                <w:rFonts w:asciiTheme="minorHAnsi" w:hAnsiTheme="minorHAnsi" w:cs="New York"/>
                <w:b/>
                <w:bCs/>
                <w:color w:val="0070C0"/>
                <w:sz w:val="22"/>
              </w:rPr>
              <w:t xml:space="preserve"> Respond Cards</w:t>
            </w:r>
          </w:p>
        </w:tc>
        <w:tc>
          <w:tcPr>
            <w:tcW w:w="6356" w:type="dxa"/>
          </w:tcPr>
          <w:p w:rsidR="00E24B37" w:rsidRPr="00E24B37" w:rsidRDefault="00E24B37" w:rsidP="001F6030">
            <w:pPr>
              <w:rPr>
                <w:rFonts w:asciiTheme="minorHAnsi" w:hAnsiTheme="minorHAnsi" w:cs="New York"/>
                <w:b/>
                <w:bCs/>
                <w:color w:val="0070C0"/>
                <w:sz w:val="22"/>
                <w:u w:val="single"/>
              </w:rPr>
            </w:pPr>
            <w:r w:rsidRPr="00E24B37">
              <w:rPr>
                <w:rFonts w:asciiTheme="minorHAnsi" w:hAnsiTheme="minorHAnsi" w:cs="New York"/>
                <w:b/>
                <w:bCs/>
                <w:color w:val="0070C0"/>
                <w:sz w:val="22"/>
                <w:u w:val="single"/>
              </w:rPr>
              <w:t>UPDATED</w:t>
            </w:r>
          </w:p>
          <w:p w:rsidR="00E24B37" w:rsidRPr="00E24B37" w:rsidRDefault="00E24B37" w:rsidP="00E24B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New York"/>
                <w:b/>
                <w:bCs/>
                <w:sz w:val="22"/>
              </w:rPr>
            </w:pPr>
            <w:r w:rsidRPr="00E24B37">
              <w:rPr>
                <w:rFonts w:asciiTheme="minorHAnsi" w:hAnsiTheme="minorHAnsi" w:cs="New York"/>
                <w:b/>
                <w:bCs/>
                <w:sz w:val="22"/>
              </w:rPr>
              <w:t>Recognise and Respond trainer’s package (updated 2019)</w:t>
            </w:r>
          </w:p>
          <w:p w:rsidR="00E24B37" w:rsidRPr="00E24B37" w:rsidRDefault="00E24B37" w:rsidP="00E24B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="New York"/>
                <w:b/>
                <w:bCs/>
                <w:sz w:val="22"/>
              </w:rPr>
            </w:pPr>
            <w:r w:rsidRPr="00B26075">
              <w:rPr>
                <w:rFonts w:asciiTheme="minorHAnsi" w:hAnsiTheme="minorHAnsi" w:cs="New York"/>
                <w:sz w:val="22"/>
              </w:rPr>
              <w:t>Workforce Development, Mental Health Commission</w:t>
            </w:r>
          </w:p>
          <w:p w:rsidR="00E24B37" w:rsidRPr="004C52C3" w:rsidRDefault="00E24B37" w:rsidP="00E24B37">
            <w:pPr>
              <w:tabs>
                <w:tab w:val="left" w:pos="-1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New York"/>
                <w:bCs/>
                <w:sz w:val="22"/>
              </w:rPr>
            </w:pPr>
            <w:r w:rsidRPr="004C52C3">
              <w:rPr>
                <w:rFonts w:asciiTheme="minorHAnsi" w:hAnsiTheme="minorHAnsi" w:cs="New York"/>
                <w:bCs/>
                <w:sz w:val="22"/>
              </w:rPr>
              <w:t xml:space="preserve">This package is designed for workers who </w:t>
            </w:r>
            <w:r w:rsidRPr="00902773">
              <w:rPr>
                <w:rFonts w:asciiTheme="minorHAnsi" w:hAnsiTheme="minorHAnsi" w:cs="New York"/>
                <w:b/>
                <w:bCs/>
                <w:sz w:val="22"/>
              </w:rPr>
              <w:t>provide training</w:t>
            </w:r>
            <w:r w:rsidRPr="004C52C3">
              <w:rPr>
                <w:rFonts w:asciiTheme="minorHAnsi" w:hAnsiTheme="minorHAnsi" w:cs="New York"/>
                <w:bCs/>
                <w:sz w:val="22"/>
              </w:rPr>
              <w:t xml:space="preserve"> on opioid harm reduction. It includes</w:t>
            </w:r>
          </w:p>
          <w:p w:rsidR="00E24B37" w:rsidRPr="004C52C3" w:rsidRDefault="00E24B37" w:rsidP="00E24B37">
            <w:pPr>
              <w:numPr>
                <w:ilvl w:val="0"/>
                <w:numId w:val="2"/>
              </w:numPr>
              <w:spacing w:after="0"/>
              <w:ind w:left="282" w:hanging="282"/>
              <w:rPr>
                <w:rFonts w:asciiTheme="minorHAnsi" w:hAnsiTheme="minorHAnsi"/>
                <w:sz w:val="22"/>
              </w:rPr>
            </w:pPr>
            <w:r w:rsidRPr="004C52C3">
              <w:rPr>
                <w:rFonts w:asciiTheme="minorHAnsi" w:hAnsiTheme="minorHAnsi"/>
                <w:sz w:val="22"/>
              </w:rPr>
              <w:t>Audio-visual resource</w:t>
            </w:r>
            <w:r>
              <w:rPr>
                <w:rFonts w:asciiTheme="minorHAnsi" w:hAnsiTheme="minorHAnsi"/>
                <w:sz w:val="22"/>
              </w:rPr>
              <w:t xml:space="preserve"> – </w:t>
            </w:r>
            <w:r w:rsidRPr="004C52C3">
              <w:rPr>
                <w:rFonts w:asciiTheme="minorHAnsi" w:hAnsiTheme="minorHAnsi"/>
                <w:sz w:val="22"/>
              </w:rPr>
              <w:t xml:space="preserve"> (MP4</w:t>
            </w:r>
            <w:r>
              <w:rPr>
                <w:rFonts w:asciiTheme="minorHAnsi" w:hAnsiTheme="minorHAnsi"/>
                <w:sz w:val="22"/>
              </w:rPr>
              <w:t>)</w:t>
            </w:r>
            <w:r w:rsidRPr="004C52C3">
              <w:rPr>
                <w:rFonts w:asciiTheme="minorHAnsi" w:hAnsiTheme="minorHAnsi"/>
                <w:sz w:val="22"/>
              </w:rPr>
              <w:t xml:space="preserve"> </w:t>
            </w:r>
          </w:p>
          <w:p w:rsidR="00E24B37" w:rsidRPr="004C52C3" w:rsidRDefault="00E24B37" w:rsidP="00E24B37">
            <w:pPr>
              <w:numPr>
                <w:ilvl w:val="0"/>
                <w:numId w:val="3"/>
              </w:numPr>
              <w:spacing w:after="0"/>
              <w:ind w:left="282" w:hanging="282"/>
              <w:rPr>
                <w:rFonts w:asciiTheme="minorHAnsi" w:hAnsiTheme="minorHAnsi"/>
                <w:sz w:val="22"/>
              </w:rPr>
            </w:pPr>
            <w:r w:rsidRPr="004C52C3">
              <w:rPr>
                <w:rFonts w:asciiTheme="minorHAnsi" w:hAnsiTheme="minorHAnsi"/>
                <w:sz w:val="22"/>
              </w:rPr>
              <w:t>Recognise and Respond to Opioid Overdose trainer</w:t>
            </w:r>
            <w:r>
              <w:rPr>
                <w:rFonts w:asciiTheme="minorHAnsi" w:hAnsiTheme="minorHAnsi"/>
                <w:sz w:val="22"/>
              </w:rPr>
              <w:t>’s</w:t>
            </w:r>
            <w:r w:rsidRPr="004C52C3">
              <w:rPr>
                <w:rFonts w:asciiTheme="minorHAnsi" w:hAnsiTheme="minorHAnsi"/>
                <w:sz w:val="22"/>
              </w:rPr>
              <w:t xml:space="preserve"> guide (PDF)</w:t>
            </w:r>
          </w:p>
          <w:p w:rsidR="00E24B37" w:rsidRPr="004C52C3" w:rsidRDefault="00E24B37" w:rsidP="00E24B37">
            <w:pPr>
              <w:numPr>
                <w:ilvl w:val="0"/>
                <w:numId w:val="3"/>
              </w:numPr>
              <w:spacing w:after="0"/>
              <w:ind w:left="282" w:hanging="282"/>
              <w:rPr>
                <w:rFonts w:asciiTheme="minorHAnsi" w:hAnsiTheme="minorHAnsi"/>
                <w:sz w:val="22"/>
              </w:rPr>
            </w:pPr>
            <w:r w:rsidRPr="004C52C3">
              <w:rPr>
                <w:rFonts w:asciiTheme="minorHAnsi" w:hAnsiTheme="minorHAnsi"/>
                <w:sz w:val="22"/>
              </w:rPr>
              <w:t>Harm reduction tip sheets (PDF)</w:t>
            </w:r>
          </w:p>
          <w:p w:rsidR="00E24B37" w:rsidRPr="004C52C3" w:rsidRDefault="00E24B37" w:rsidP="00E24B37">
            <w:pPr>
              <w:numPr>
                <w:ilvl w:val="0"/>
                <w:numId w:val="3"/>
              </w:numPr>
              <w:spacing w:after="0"/>
              <w:ind w:left="282" w:hanging="282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Naloxone Brief Education Tool</w:t>
            </w:r>
            <w:r w:rsidRPr="004C52C3">
              <w:rPr>
                <w:rFonts w:asciiTheme="minorHAnsi" w:hAnsiTheme="minorHAnsi"/>
                <w:sz w:val="22"/>
              </w:rPr>
              <w:t xml:space="preserve"> (PDF)</w:t>
            </w:r>
          </w:p>
          <w:p w:rsidR="00E24B37" w:rsidRDefault="00E24B37" w:rsidP="00E24B37">
            <w:pPr>
              <w:numPr>
                <w:ilvl w:val="0"/>
                <w:numId w:val="3"/>
              </w:numPr>
              <w:spacing w:after="0"/>
              <w:ind w:left="282" w:hanging="282"/>
              <w:rPr>
                <w:rFonts w:asciiTheme="minorHAnsi" w:hAnsiTheme="minorHAnsi"/>
                <w:sz w:val="22"/>
              </w:rPr>
            </w:pPr>
            <w:r w:rsidRPr="00B84574">
              <w:rPr>
                <w:rFonts w:asciiTheme="minorHAnsi" w:hAnsiTheme="minorHAnsi"/>
                <w:sz w:val="22"/>
              </w:rPr>
              <w:t xml:space="preserve">PowerPoint presentation </w:t>
            </w:r>
          </w:p>
          <w:p w:rsidR="00E24B37" w:rsidRDefault="00E24B37" w:rsidP="00E24B37">
            <w:pPr>
              <w:numPr>
                <w:ilvl w:val="0"/>
                <w:numId w:val="3"/>
              </w:numPr>
              <w:spacing w:after="120"/>
              <w:ind w:left="284" w:hanging="284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</w:t>
            </w:r>
            <w:r w:rsidRPr="00B84574">
              <w:rPr>
                <w:rFonts w:asciiTheme="minorHAnsi" w:hAnsiTheme="minorHAnsi"/>
                <w:sz w:val="22"/>
              </w:rPr>
              <w:t>old</w:t>
            </w:r>
            <w:r>
              <w:rPr>
                <w:rFonts w:asciiTheme="minorHAnsi" w:hAnsiTheme="minorHAnsi"/>
                <w:sz w:val="22"/>
              </w:rPr>
              <w:t>-</w:t>
            </w:r>
            <w:r w:rsidRPr="00B84574">
              <w:rPr>
                <w:rFonts w:asciiTheme="minorHAnsi" w:hAnsiTheme="minorHAnsi"/>
                <w:sz w:val="22"/>
              </w:rPr>
              <w:t>out Respond cards</w:t>
            </w:r>
          </w:p>
          <w:p w:rsidR="00E24B37" w:rsidRPr="00E24B37" w:rsidRDefault="00E24B37" w:rsidP="001F6030">
            <w:pPr>
              <w:rPr>
                <w:rFonts w:ascii="Calibri" w:hAnsi="Calibri"/>
                <w:b/>
                <w:sz w:val="22"/>
                <w:szCs w:val="24"/>
              </w:rPr>
            </w:pPr>
            <w:r w:rsidRPr="00E24B37">
              <w:rPr>
                <w:rFonts w:ascii="Calibri" w:hAnsi="Calibri"/>
                <w:b/>
                <w:sz w:val="22"/>
                <w:szCs w:val="24"/>
              </w:rPr>
              <w:t>Available as a hard</w:t>
            </w:r>
            <w:r>
              <w:rPr>
                <w:rFonts w:ascii="Calibri" w:hAnsi="Calibri"/>
                <w:b/>
                <w:sz w:val="22"/>
                <w:szCs w:val="24"/>
              </w:rPr>
              <w:t xml:space="preserve"> </w:t>
            </w:r>
            <w:r w:rsidRPr="00E24B37">
              <w:rPr>
                <w:rFonts w:ascii="Calibri" w:hAnsi="Calibri"/>
                <w:b/>
                <w:sz w:val="22"/>
                <w:szCs w:val="24"/>
              </w:rPr>
              <w:t>copy only. Max order number: 2</w:t>
            </w:r>
          </w:p>
        </w:tc>
      </w:tr>
    </w:tbl>
    <w:p w:rsidR="00E24B37" w:rsidRDefault="00E24B37"/>
    <w:p w:rsidR="00E24B37" w:rsidRDefault="00E24B37"/>
    <w:p w:rsidR="00C80A00" w:rsidRDefault="00C80A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E24B37" w:rsidTr="00771281">
        <w:tc>
          <w:tcPr>
            <w:tcW w:w="2093" w:type="dxa"/>
          </w:tcPr>
          <w:p w:rsidR="00E24B37" w:rsidRPr="007C5553" w:rsidRDefault="007C5553" w:rsidP="00385F1F">
            <w:pPr>
              <w:spacing w:after="120"/>
              <w:rPr>
                <w:rFonts w:asciiTheme="minorHAnsi" w:hAnsiTheme="minorHAnsi" w:cs="New York"/>
                <w:b/>
                <w:bCs/>
                <w:color w:val="0070C0"/>
                <w:sz w:val="22"/>
              </w:rPr>
            </w:pPr>
            <w:r w:rsidRPr="00E9748E">
              <w:rPr>
                <w:rFonts w:asciiTheme="minorHAnsi" w:hAnsiTheme="minorHAnsi" w:cs="New York"/>
                <w:b/>
                <w:bCs/>
                <w:noProof/>
                <w:color w:val="0070C0"/>
                <w:sz w:val="22"/>
                <w:lang w:eastAsia="en-AU"/>
              </w:rPr>
              <w:lastRenderedPageBreak/>
              <w:drawing>
                <wp:anchor distT="0" distB="0" distL="114300" distR="114300" simplePos="0" relativeHeight="251673088" behindDoc="1" locked="0" layoutInCell="1" allowOverlap="1" wp14:anchorId="14D7458C" wp14:editId="2193C6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</wp:posOffset>
                  </wp:positionV>
                  <wp:extent cx="1043940" cy="1352550"/>
                  <wp:effectExtent l="0" t="0" r="3810" b="0"/>
                  <wp:wrapTight wrapText="bothSides">
                    <wp:wrapPolygon edited="0">
                      <wp:start x="0" y="0"/>
                      <wp:lineTo x="0" y="21296"/>
                      <wp:lineTo x="21285" y="21296"/>
                      <wp:lineTo x="21285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748E" w:rsidRPr="00E9748E">
              <w:rPr>
                <w:rFonts w:asciiTheme="minorHAnsi" w:hAnsiTheme="minorHAnsi" w:cs="New York"/>
                <w:b/>
                <w:bCs/>
                <w:color w:val="0070C0"/>
                <w:sz w:val="22"/>
              </w:rPr>
              <w:t>Flyer</w:t>
            </w:r>
            <w:r w:rsidR="00E24B37" w:rsidRPr="00E9748E">
              <w:rPr>
                <w:rFonts w:asciiTheme="minorHAnsi" w:hAnsiTheme="minorHAnsi" w:cs="New York"/>
                <w:b/>
                <w:bCs/>
                <w:color w:val="0070C0"/>
                <w:sz w:val="22"/>
              </w:rPr>
              <w:t xml:space="preserve"> </w:t>
            </w:r>
          </w:p>
        </w:tc>
        <w:tc>
          <w:tcPr>
            <w:tcW w:w="7149" w:type="dxa"/>
          </w:tcPr>
          <w:p w:rsidR="00E24B37" w:rsidRPr="00E24B37" w:rsidRDefault="00E9748E" w:rsidP="00E24B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New York"/>
                <w:b/>
                <w:sz w:val="22"/>
              </w:rPr>
            </w:pPr>
            <w:r>
              <w:rPr>
                <w:rFonts w:asciiTheme="minorHAnsi" w:hAnsiTheme="minorHAnsi" w:cs="New York"/>
                <w:b/>
                <w:sz w:val="22"/>
              </w:rPr>
              <w:t>Recognise and Respond (2019</w:t>
            </w:r>
            <w:r w:rsidR="00E24B37" w:rsidRPr="00E24B37">
              <w:rPr>
                <w:rFonts w:asciiTheme="minorHAnsi" w:hAnsiTheme="minorHAnsi" w:cs="New York"/>
                <w:b/>
                <w:sz w:val="22"/>
              </w:rPr>
              <w:t>)</w:t>
            </w:r>
          </w:p>
          <w:p w:rsidR="00E24B37" w:rsidRDefault="00E24B37" w:rsidP="00E24B37">
            <w:pPr>
              <w:spacing w:after="120"/>
              <w:rPr>
                <w:rFonts w:asciiTheme="minorHAnsi" w:hAnsiTheme="minorHAnsi" w:cs="New York"/>
                <w:sz w:val="22"/>
              </w:rPr>
            </w:pPr>
            <w:r w:rsidRPr="00B26075">
              <w:rPr>
                <w:rFonts w:asciiTheme="minorHAnsi" w:hAnsiTheme="minorHAnsi" w:cs="New York"/>
                <w:sz w:val="22"/>
              </w:rPr>
              <w:t>Workforce Development, Mental Health Commission</w:t>
            </w:r>
          </w:p>
          <w:p w:rsidR="00E24B37" w:rsidRDefault="00E24B37" w:rsidP="00E24B37">
            <w:pPr>
              <w:tabs>
                <w:tab w:val="left" w:pos="-1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="New York"/>
                <w:sz w:val="22"/>
              </w:rPr>
            </w:pPr>
            <w:r w:rsidRPr="00B26075">
              <w:rPr>
                <w:rFonts w:asciiTheme="minorHAnsi" w:hAnsiTheme="minorHAnsi" w:cs="New York"/>
                <w:sz w:val="22"/>
              </w:rPr>
              <w:t xml:space="preserve">This brochure </w:t>
            </w:r>
            <w:r w:rsidR="00E9748E">
              <w:rPr>
                <w:rFonts w:asciiTheme="minorHAnsi" w:hAnsiTheme="minorHAnsi" w:cs="New York"/>
                <w:sz w:val="22"/>
              </w:rPr>
              <w:t>provides an overview of how to respond to opioid overdose using naloxone</w:t>
            </w:r>
            <w:r w:rsidRPr="00B26075">
              <w:rPr>
                <w:rFonts w:asciiTheme="minorHAnsi" w:hAnsiTheme="minorHAnsi" w:cs="New York"/>
                <w:sz w:val="22"/>
              </w:rPr>
              <w:t>.</w:t>
            </w:r>
            <w:r w:rsidR="00E9748E">
              <w:rPr>
                <w:rFonts w:asciiTheme="minorHAnsi" w:hAnsiTheme="minorHAnsi" w:cs="New York"/>
                <w:sz w:val="22"/>
              </w:rPr>
              <w:t xml:space="preserve"> It includes information on signs of an overdose, along with different formulations of naloxone. The DRSAB</w:t>
            </w:r>
            <w:r w:rsidR="00E9748E" w:rsidRPr="00E9748E">
              <w:rPr>
                <w:rFonts w:asciiTheme="minorHAnsi" w:hAnsiTheme="minorHAnsi" w:cs="New York"/>
                <w:sz w:val="22"/>
                <w:u w:val="single"/>
              </w:rPr>
              <w:t>N</w:t>
            </w:r>
            <w:r w:rsidR="00E9748E">
              <w:rPr>
                <w:rFonts w:asciiTheme="minorHAnsi" w:hAnsiTheme="minorHAnsi" w:cs="New York"/>
                <w:sz w:val="22"/>
              </w:rPr>
              <w:t>CD are also provided.</w:t>
            </w:r>
            <w:r w:rsidRPr="00B26075">
              <w:rPr>
                <w:rFonts w:asciiTheme="minorHAnsi" w:hAnsiTheme="minorHAnsi" w:cs="New York"/>
                <w:sz w:val="22"/>
              </w:rPr>
              <w:t xml:space="preserve"> It is in pamphlet form and is available to download or in hardcopy. </w:t>
            </w:r>
          </w:p>
          <w:p w:rsidR="00E24B37" w:rsidRPr="00E24B37" w:rsidRDefault="00E24B37" w:rsidP="00E24B37">
            <w:pPr>
              <w:tabs>
                <w:tab w:val="left" w:pos="-1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New York"/>
                <w:b/>
                <w:sz w:val="22"/>
              </w:rPr>
            </w:pPr>
            <w:r w:rsidRPr="00902773">
              <w:rPr>
                <w:rFonts w:asciiTheme="minorHAnsi" w:hAnsiTheme="minorHAnsi" w:cs="New York"/>
                <w:b/>
                <w:sz w:val="22"/>
              </w:rPr>
              <w:t>Available electronically or hard copy. Max order number: 50</w:t>
            </w:r>
          </w:p>
          <w:p w:rsidR="00E24B37" w:rsidRDefault="00E24B37" w:rsidP="00E24B37">
            <w:pPr>
              <w:spacing w:after="120"/>
              <w:rPr>
                <w:b/>
                <w:szCs w:val="24"/>
              </w:rPr>
            </w:pPr>
          </w:p>
        </w:tc>
      </w:tr>
    </w:tbl>
    <w:p w:rsidR="00C80A00" w:rsidRDefault="00C80A00" w:rsidP="00C80A00">
      <w:pPr>
        <w:spacing w:after="120"/>
        <w:rPr>
          <w:b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654"/>
        <w:gridCol w:w="1190"/>
      </w:tblGrid>
      <w:tr w:rsidR="006A31A8" w:rsidRPr="00785980" w:rsidTr="002600A6">
        <w:trPr>
          <w:trHeight w:val="567"/>
        </w:trPr>
        <w:tc>
          <w:tcPr>
            <w:tcW w:w="7654" w:type="dxa"/>
          </w:tcPr>
          <w:p w:rsidR="006A31A8" w:rsidRPr="00785980" w:rsidRDefault="006A31A8" w:rsidP="002600A6">
            <w:pPr>
              <w:rPr>
                <w:rFonts w:ascii="Calibri" w:hAnsi="Calibri"/>
                <w:b/>
                <w:szCs w:val="24"/>
              </w:rPr>
            </w:pPr>
            <w:r w:rsidRPr="00785980">
              <w:rPr>
                <w:rFonts w:ascii="Calibri" w:hAnsi="Calibri"/>
                <w:b/>
                <w:szCs w:val="24"/>
              </w:rPr>
              <w:t>Resource Title</w:t>
            </w:r>
            <w:r>
              <w:rPr>
                <w:rFonts w:ascii="Calibri" w:hAnsi="Calibri"/>
                <w:b/>
                <w:szCs w:val="24"/>
              </w:rPr>
              <w:t xml:space="preserve"> (select from drop down list)</w:t>
            </w:r>
          </w:p>
        </w:tc>
        <w:tc>
          <w:tcPr>
            <w:tcW w:w="1190" w:type="dxa"/>
          </w:tcPr>
          <w:p w:rsidR="006A31A8" w:rsidRPr="00785980" w:rsidRDefault="006A31A8" w:rsidP="002600A6">
            <w:pPr>
              <w:rPr>
                <w:rFonts w:ascii="Calibri" w:hAnsi="Calibri"/>
                <w:b/>
                <w:szCs w:val="24"/>
              </w:rPr>
            </w:pPr>
            <w:r w:rsidRPr="00785980">
              <w:rPr>
                <w:rFonts w:ascii="Calibri" w:hAnsi="Calibri"/>
                <w:b/>
                <w:szCs w:val="24"/>
              </w:rPr>
              <w:t>Quantity</w:t>
            </w:r>
          </w:p>
        </w:tc>
      </w:tr>
      <w:tr w:rsidR="006A31A8" w:rsidRPr="00785980" w:rsidTr="002600A6">
        <w:trPr>
          <w:trHeight w:val="567"/>
        </w:trPr>
        <w:sdt>
          <w:sdtPr>
            <w:rPr>
              <w:rFonts w:ascii="Calibri" w:hAnsi="Calibri"/>
              <w:b/>
              <w:szCs w:val="24"/>
            </w:rPr>
            <w:alias w:val="Resource List"/>
            <w:tag w:val="Resource"/>
            <w:id w:val="-1107887705"/>
            <w:placeholder>
              <w:docPart w:val="8F9B3827FE7A41D2BBD2986256ABD3FA"/>
            </w:placeholder>
            <w:showingPlcHdr/>
            <w:dropDownList>
              <w:listItem w:value="Choose an item."/>
              <w:listItem w:displayText="Opioid Recognise and Respond (Fold out card)" w:value="Opioid Recognise and Respond (Fold out card)"/>
              <w:listItem w:displayText="Take Home Naloxone in WA (Brochure)" w:value="Take Home Naloxone in WA (Brochure)"/>
              <w:listItem w:displayText="Recognise and Respond (Flyer)" w:value="Recognise and Respond (Flyer)"/>
              <w:listItem w:displayText="Recognising and Responding trainers' package" w:value="Recognising and Responding trainers' package"/>
            </w:dropDownList>
          </w:sdtPr>
          <w:sdtEndPr/>
          <w:sdtContent>
            <w:tc>
              <w:tcPr>
                <w:tcW w:w="7654" w:type="dxa"/>
              </w:tcPr>
              <w:p w:rsidR="006A31A8" w:rsidRPr="00785980" w:rsidRDefault="006A31A8" w:rsidP="002600A6">
                <w:pPr>
                  <w:rPr>
                    <w:rFonts w:ascii="Calibri" w:hAnsi="Calibri"/>
                    <w:b/>
                    <w:szCs w:val="24"/>
                  </w:rPr>
                </w:pPr>
                <w:r w:rsidRPr="00785980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  <w:tc>
          <w:tcPr>
            <w:tcW w:w="1190" w:type="dxa"/>
          </w:tcPr>
          <w:p w:rsidR="006A31A8" w:rsidRPr="00785980" w:rsidRDefault="006A31A8" w:rsidP="002600A6">
            <w:pPr>
              <w:rPr>
                <w:rFonts w:ascii="Calibri" w:hAnsi="Calibri"/>
                <w:b/>
                <w:szCs w:val="24"/>
              </w:rPr>
            </w:pPr>
            <w:r w:rsidRPr="00785980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785980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785980">
              <w:rPr>
                <w:rFonts w:ascii="Calibri" w:hAnsi="Calibri"/>
                <w:b/>
                <w:szCs w:val="24"/>
              </w:rPr>
            </w:r>
            <w:r w:rsidRPr="00785980">
              <w:rPr>
                <w:rFonts w:ascii="Calibri" w:hAnsi="Calibri"/>
                <w:b/>
                <w:szCs w:val="24"/>
              </w:rPr>
              <w:fldChar w:fldCharType="separate"/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szCs w:val="24"/>
              </w:rPr>
              <w:fldChar w:fldCharType="end"/>
            </w:r>
            <w:bookmarkEnd w:id="1"/>
          </w:p>
        </w:tc>
      </w:tr>
      <w:tr w:rsidR="006A31A8" w:rsidRPr="00785980" w:rsidTr="002600A6">
        <w:trPr>
          <w:trHeight w:val="567"/>
        </w:trPr>
        <w:sdt>
          <w:sdtPr>
            <w:rPr>
              <w:rFonts w:ascii="Calibri" w:hAnsi="Calibri"/>
              <w:b/>
              <w:szCs w:val="24"/>
            </w:rPr>
            <w:alias w:val="Resource List"/>
            <w:tag w:val="Resource"/>
            <w:id w:val="-2022231111"/>
            <w:placeholder>
              <w:docPart w:val="C2853BB89E5E43F5BC78ED30812A4519"/>
            </w:placeholder>
            <w:showingPlcHdr/>
            <w:dropDownList>
              <w:listItem w:value="Choose an item."/>
              <w:listItem w:displayText="Opioid Recognise and Respond (Fold out card)" w:value="Opioid Recognise and Respond (Fold out card)"/>
              <w:listItem w:displayText="Take Home Naloxone in WA (Brochure)" w:value="Take Home Naloxone in WA (Brochure)"/>
              <w:listItem w:displayText="Recognise and Respond (Flyer)" w:value="Recognise and Respond (Flyer)"/>
              <w:listItem w:displayText="Recognising and Responding trainers' package" w:value="Recognising and Responding trainers' package"/>
            </w:dropDownList>
          </w:sdtPr>
          <w:sdtEndPr/>
          <w:sdtContent>
            <w:tc>
              <w:tcPr>
                <w:tcW w:w="7654" w:type="dxa"/>
              </w:tcPr>
              <w:p w:rsidR="006A31A8" w:rsidRPr="00785980" w:rsidRDefault="006F3B99" w:rsidP="002600A6">
                <w:pPr>
                  <w:rPr>
                    <w:rFonts w:ascii="Calibri" w:hAnsi="Calibri"/>
                    <w:b/>
                    <w:szCs w:val="24"/>
                  </w:rPr>
                </w:pPr>
                <w:r w:rsidRPr="00785980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  <w:tc>
          <w:tcPr>
            <w:tcW w:w="1190" w:type="dxa"/>
          </w:tcPr>
          <w:p w:rsidR="006A31A8" w:rsidRPr="00785980" w:rsidRDefault="006A31A8" w:rsidP="002600A6">
            <w:pPr>
              <w:rPr>
                <w:rFonts w:ascii="Calibri" w:hAnsi="Calibri"/>
                <w:b/>
                <w:szCs w:val="24"/>
              </w:rPr>
            </w:pPr>
            <w:r w:rsidRPr="00785980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Pr="00785980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785980">
              <w:rPr>
                <w:rFonts w:ascii="Calibri" w:hAnsi="Calibri"/>
                <w:b/>
                <w:szCs w:val="24"/>
              </w:rPr>
            </w:r>
            <w:r w:rsidRPr="00785980">
              <w:rPr>
                <w:rFonts w:ascii="Calibri" w:hAnsi="Calibri"/>
                <w:b/>
                <w:szCs w:val="24"/>
              </w:rPr>
              <w:fldChar w:fldCharType="separate"/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szCs w:val="24"/>
              </w:rPr>
              <w:fldChar w:fldCharType="end"/>
            </w:r>
            <w:bookmarkEnd w:id="2"/>
          </w:p>
        </w:tc>
      </w:tr>
      <w:tr w:rsidR="006A31A8" w:rsidRPr="00785980" w:rsidTr="002600A6">
        <w:trPr>
          <w:trHeight w:val="567"/>
        </w:trPr>
        <w:sdt>
          <w:sdtPr>
            <w:rPr>
              <w:rFonts w:ascii="Calibri" w:hAnsi="Calibri"/>
              <w:b/>
              <w:szCs w:val="24"/>
            </w:rPr>
            <w:alias w:val="Resource List"/>
            <w:tag w:val="Resource"/>
            <w:id w:val="-1870054502"/>
            <w:placeholder>
              <w:docPart w:val="BACAF31CDC0F48A0BACF40C2CD799B3F"/>
            </w:placeholder>
            <w:showingPlcHdr/>
            <w:dropDownList>
              <w:listItem w:value="Choose an item."/>
              <w:listItem w:displayText="Opioid Recognise and Respond (Fold out card)" w:value="Opioid Recognise and Respond (Fold out card)"/>
              <w:listItem w:displayText="Take Home Naloxone in WA (Brochure)" w:value="Take Home Naloxone in WA (Brochure)"/>
              <w:listItem w:displayText="Recognise and Respond (Flyer)" w:value="Recognise and Respond (Flyer)"/>
              <w:listItem w:displayText="Recognising and Responding trainers' package" w:value="Recognising and Responding trainers' package"/>
            </w:dropDownList>
          </w:sdtPr>
          <w:sdtEndPr/>
          <w:sdtContent>
            <w:tc>
              <w:tcPr>
                <w:tcW w:w="7654" w:type="dxa"/>
              </w:tcPr>
              <w:p w:rsidR="006A31A8" w:rsidRPr="00785980" w:rsidRDefault="006F3B99" w:rsidP="002600A6">
                <w:pPr>
                  <w:rPr>
                    <w:rFonts w:ascii="Calibri" w:hAnsi="Calibri"/>
                    <w:b/>
                    <w:szCs w:val="24"/>
                  </w:rPr>
                </w:pPr>
                <w:r w:rsidRPr="00785980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  <w:tc>
          <w:tcPr>
            <w:tcW w:w="1190" w:type="dxa"/>
          </w:tcPr>
          <w:p w:rsidR="006A31A8" w:rsidRPr="00785980" w:rsidRDefault="006A31A8" w:rsidP="002600A6">
            <w:pPr>
              <w:rPr>
                <w:rFonts w:ascii="Calibri" w:hAnsi="Calibri"/>
                <w:b/>
                <w:szCs w:val="24"/>
              </w:rPr>
            </w:pPr>
            <w:r w:rsidRPr="00785980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Pr="00785980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785980">
              <w:rPr>
                <w:rFonts w:ascii="Calibri" w:hAnsi="Calibri"/>
                <w:b/>
                <w:szCs w:val="24"/>
              </w:rPr>
            </w:r>
            <w:r w:rsidRPr="00785980">
              <w:rPr>
                <w:rFonts w:ascii="Calibri" w:hAnsi="Calibri"/>
                <w:b/>
                <w:szCs w:val="24"/>
              </w:rPr>
              <w:fldChar w:fldCharType="separate"/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szCs w:val="24"/>
              </w:rPr>
              <w:fldChar w:fldCharType="end"/>
            </w:r>
            <w:bookmarkEnd w:id="3"/>
          </w:p>
        </w:tc>
      </w:tr>
      <w:tr w:rsidR="006A31A8" w:rsidRPr="00785980" w:rsidTr="002600A6">
        <w:trPr>
          <w:trHeight w:val="567"/>
        </w:trPr>
        <w:sdt>
          <w:sdtPr>
            <w:rPr>
              <w:rFonts w:ascii="Calibri" w:hAnsi="Calibri"/>
              <w:b/>
              <w:szCs w:val="24"/>
            </w:rPr>
            <w:alias w:val="Resource List"/>
            <w:tag w:val="Resource"/>
            <w:id w:val="623499519"/>
            <w:placeholder>
              <w:docPart w:val="502F0695118C4681BB474F81F7736305"/>
            </w:placeholder>
            <w:showingPlcHdr/>
            <w:dropDownList>
              <w:listItem w:value="Choose an item."/>
              <w:listItem w:displayText="Opioid Recognise and Respond (Fold out card)" w:value="Opioid Recognise and Respond (Fold out card)"/>
              <w:listItem w:displayText="Take Home Naloxone in WA (Brochure)" w:value="Take Home Naloxone in WA (Brochure)"/>
              <w:listItem w:displayText="Recognise and Respond (Flyer)" w:value="Recognise and Respond (Flyer)"/>
              <w:listItem w:displayText="Recognising and Responding trainers' package" w:value="Recognising and Responding trainers' package"/>
            </w:dropDownList>
          </w:sdtPr>
          <w:sdtEndPr/>
          <w:sdtContent>
            <w:tc>
              <w:tcPr>
                <w:tcW w:w="7654" w:type="dxa"/>
              </w:tcPr>
              <w:p w:rsidR="006A31A8" w:rsidRPr="00785980" w:rsidRDefault="006F3B99" w:rsidP="002600A6">
                <w:pPr>
                  <w:rPr>
                    <w:rFonts w:ascii="Calibri" w:hAnsi="Calibri"/>
                    <w:b/>
                    <w:szCs w:val="24"/>
                  </w:rPr>
                </w:pPr>
                <w:r w:rsidRPr="00785980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  <w:tc>
          <w:tcPr>
            <w:tcW w:w="1190" w:type="dxa"/>
          </w:tcPr>
          <w:p w:rsidR="006A31A8" w:rsidRPr="00785980" w:rsidRDefault="006A31A8" w:rsidP="002600A6">
            <w:pPr>
              <w:rPr>
                <w:rFonts w:ascii="Calibri" w:hAnsi="Calibri"/>
                <w:b/>
                <w:szCs w:val="24"/>
              </w:rPr>
            </w:pPr>
            <w:r w:rsidRPr="00785980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Pr="00785980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785980">
              <w:rPr>
                <w:rFonts w:ascii="Calibri" w:hAnsi="Calibri"/>
                <w:b/>
                <w:szCs w:val="24"/>
              </w:rPr>
            </w:r>
            <w:r w:rsidRPr="00785980">
              <w:rPr>
                <w:rFonts w:ascii="Calibri" w:hAnsi="Calibri"/>
                <w:b/>
                <w:szCs w:val="24"/>
              </w:rPr>
              <w:fldChar w:fldCharType="separate"/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szCs w:val="24"/>
              </w:rPr>
              <w:fldChar w:fldCharType="end"/>
            </w:r>
            <w:bookmarkEnd w:id="4"/>
          </w:p>
        </w:tc>
      </w:tr>
    </w:tbl>
    <w:p w:rsidR="006A31A8" w:rsidRDefault="006A31A8" w:rsidP="006A31A8">
      <w:pPr>
        <w:rPr>
          <w:rFonts w:ascii="Calibri" w:hAnsi="Calibri"/>
          <w:b/>
          <w:szCs w:val="24"/>
          <w:lang w:val="en-US"/>
        </w:rPr>
      </w:pPr>
    </w:p>
    <w:p w:rsidR="006A31A8" w:rsidRPr="00785980" w:rsidRDefault="006A31A8" w:rsidP="006A31A8">
      <w:pPr>
        <w:rPr>
          <w:rFonts w:ascii="Calibri" w:hAnsi="Calibri"/>
          <w:b/>
          <w:szCs w:val="24"/>
          <w:lang w:val="en-US"/>
        </w:rPr>
      </w:pPr>
      <w:r w:rsidRPr="00785980">
        <w:rPr>
          <w:rFonts w:ascii="Calibri" w:hAnsi="Calibri"/>
          <w:b/>
          <w:szCs w:val="24"/>
          <w:lang w:val="en-US"/>
        </w:rPr>
        <w:t xml:space="preserve">Name:                                 </w:t>
      </w:r>
      <w:sdt>
        <w:sdtPr>
          <w:rPr>
            <w:rFonts w:ascii="Calibri" w:hAnsi="Calibri"/>
            <w:b/>
            <w:szCs w:val="24"/>
            <w:lang w:val="en-US"/>
          </w:rPr>
          <w:id w:val="1540628790"/>
          <w:placeholder>
            <w:docPart w:val="3F00A5E16B1E4B8391AAF90007939B66"/>
          </w:placeholder>
          <w:showingPlcHdr/>
        </w:sdtPr>
        <w:sdtEndPr/>
        <w:sdtContent>
          <w:r w:rsidRPr="00785980">
            <w:rPr>
              <w:rFonts w:ascii="Calibri" w:hAnsi="Calibri"/>
              <w:color w:val="808080"/>
              <w:szCs w:val="24"/>
              <w:lang w:val="en-US"/>
            </w:rPr>
            <w:t>Click here to enter text.</w:t>
          </w:r>
        </w:sdtContent>
      </w:sdt>
    </w:p>
    <w:p w:rsidR="006A31A8" w:rsidRPr="00785980" w:rsidRDefault="006A31A8" w:rsidP="006A31A8">
      <w:pPr>
        <w:rPr>
          <w:rFonts w:ascii="Calibri" w:hAnsi="Calibri"/>
          <w:color w:val="0000FF"/>
          <w:sz w:val="21"/>
          <w:szCs w:val="21"/>
          <w:u w:val="single"/>
          <w:lang w:val="en-US"/>
        </w:rPr>
      </w:pPr>
    </w:p>
    <w:p w:rsidR="006A31A8" w:rsidRPr="00785980" w:rsidRDefault="006A31A8" w:rsidP="006A31A8">
      <w:pPr>
        <w:rPr>
          <w:rFonts w:ascii="Calibri" w:hAnsi="Calibri"/>
          <w:b/>
          <w:szCs w:val="24"/>
          <w:lang w:val="en-US"/>
        </w:rPr>
      </w:pPr>
      <w:r w:rsidRPr="00785980">
        <w:rPr>
          <w:rFonts w:ascii="Calibri" w:hAnsi="Calibri"/>
          <w:b/>
          <w:szCs w:val="24"/>
          <w:lang w:val="en-US"/>
        </w:rPr>
        <w:t>Agency/</w:t>
      </w:r>
      <w:proofErr w:type="spellStart"/>
      <w:r w:rsidRPr="00785980">
        <w:rPr>
          <w:rFonts w:ascii="Calibri" w:hAnsi="Calibri"/>
          <w:b/>
          <w:szCs w:val="24"/>
          <w:lang w:val="en-US"/>
        </w:rPr>
        <w:t>organisation</w:t>
      </w:r>
      <w:proofErr w:type="spellEnd"/>
      <w:r w:rsidRPr="00785980">
        <w:rPr>
          <w:rFonts w:ascii="Calibri" w:hAnsi="Calibri"/>
          <w:b/>
          <w:szCs w:val="24"/>
          <w:lang w:val="en-US"/>
        </w:rPr>
        <w:t xml:space="preserve">:       </w:t>
      </w:r>
      <w:sdt>
        <w:sdtPr>
          <w:rPr>
            <w:rFonts w:ascii="Calibri" w:hAnsi="Calibri"/>
            <w:b/>
            <w:szCs w:val="24"/>
            <w:lang w:val="en-US"/>
          </w:rPr>
          <w:id w:val="1797250604"/>
          <w:placeholder>
            <w:docPart w:val="7AB049B0117041E4B2C7D059A3FEDCE4"/>
          </w:placeholder>
          <w:showingPlcHdr/>
        </w:sdtPr>
        <w:sdtEndPr/>
        <w:sdtContent>
          <w:r w:rsidRPr="00785980">
            <w:rPr>
              <w:rFonts w:ascii="Calibri" w:hAnsi="Calibri"/>
              <w:color w:val="808080"/>
              <w:szCs w:val="24"/>
              <w:lang w:val="en-US"/>
            </w:rPr>
            <w:t>Click here to enter text.</w:t>
          </w:r>
        </w:sdtContent>
      </w:sdt>
    </w:p>
    <w:p w:rsidR="006A31A8" w:rsidRPr="00785980" w:rsidRDefault="006A31A8" w:rsidP="006A31A8">
      <w:pPr>
        <w:rPr>
          <w:rFonts w:ascii="Calibri" w:hAnsi="Calibri"/>
          <w:color w:val="0000FF"/>
          <w:sz w:val="21"/>
          <w:szCs w:val="21"/>
          <w:u w:val="single"/>
          <w:lang w:val="en-US"/>
        </w:rPr>
      </w:pPr>
    </w:p>
    <w:p w:rsidR="006A31A8" w:rsidRPr="00785980" w:rsidRDefault="006A31A8" w:rsidP="006A31A8">
      <w:pPr>
        <w:spacing w:line="360" w:lineRule="auto"/>
        <w:rPr>
          <w:rFonts w:ascii="Calibri" w:hAnsi="Calibri"/>
          <w:b/>
          <w:szCs w:val="24"/>
          <w:lang w:val="en-US"/>
        </w:rPr>
      </w:pPr>
      <w:r w:rsidRPr="00785980">
        <w:rPr>
          <w:rFonts w:ascii="Calibri" w:hAnsi="Calibri"/>
          <w:b/>
          <w:szCs w:val="24"/>
          <w:lang w:val="en-US"/>
        </w:rPr>
        <w:t xml:space="preserve">Postal Address:                 </w:t>
      </w:r>
      <w:sdt>
        <w:sdtPr>
          <w:rPr>
            <w:rFonts w:ascii="Calibri" w:hAnsi="Calibri"/>
            <w:b/>
            <w:szCs w:val="24"/>
            <w:lang w:val="en-US"/>
          </w:rPr>
          <w:id w:val="-1714423372"/>
          <w:placeholder>
            <w:docPart w:val="A7B3D840A9C1489ABB57DD14C17C5FB8"/>
          </w:placeholder>
          <w:showingPlcHdr/>
        </w:sdtPr>
        <w:sdtEndPr/>
        <w:sdtContent>
          <w:r w:rsidRPr="00785980">
            <w:rPr>
              <w:rFonts w:ascii="Calibri" w:hAnsi="Calibri"/>
              <w:color w:val="808080"/>
              <w:szCs w:val="24"/>
              <w:lang w:val="en-US"/>
            </w:rPr>
            <w:t>Click here to enter text.</w:t>
          </w:r>
        </w:sdtContent>
      </w:sdt>
    </w:p>
    <w:p w:rsidR="006A31A8" w:rsidRPr="00785980" w:rsidRDefault="006A31A8" w:rsidP="006A31A8">
      <w:pPr>
        <w:spacing w:line="360" w:lineRule="auto"/>
        <w:rPr>
          <w:rFonts w:ascii="Calibri" w:hAnsi="Calibri"/>
          <w:color w:val="0000FF"/>
          <w:sz w:val="21"/>
          <w:szCs w:val="21"/>
          <w:lang w:val="en-US"/>
        </w:rPr>
      </w:pPr>
      <w:r w:rsidRPr="00785980">
        <w:rPr>
          <w:rFonts w:ascii="Calibri" w:hAnsi="Calibri"/>
          <w:color w:val="0000FF"/>
          <w:sz w:val="21"/>
          <w:szCs w:val="21"/>
          <w:lang w:val="en-US"/>
        </w:rPr>
        <w:t xml:space="preserve">                                                  </w:t>
      </w:r>
      <w:sdt>
        <w:sdtPr>
          <w:rPr>
            <w:rFonts w:ascii="Calibri" w:hAnsi="Calibri"/>
            <w:color w:val="0000FF"/>
            <w:sz w:val="21"/>
            <w:szCs w:val="21"/>
            <w:lang w:val="en-US"/>
          </w:rPr>
          <w:id w:val="-617067144"/>
          <w:placeholder>
            <w:docPart w:val="ED1C19ADB3C14C90AE0410B5814F8BA2"/>
          </w:placeholder>
          <w:showingPlcHdr/>
        </w:sdtPr>
        <w:sdtEndPr/>
        <w:sdtContent>
          <w:r w:rsidRPr="00785980">
            <w:rPr>
              <w:rFonts w:ascii="Calibri" w:hAnsi="Calibri"/>
              <w:color w:val="808080"/>
              <w:szCs w:val="24"/>
              <w:lang w:val="en-US"/>
            </w:rPr>
            <w:t>Click here to enter text.</w:t>
          </w:r>
        </w:sdtContent>
      </w:sdt>
    </w:p>
    <w:p w:rsidR="006A31A8" w:rsidRPr="00785980" w:rsidRDefault="006A31A8" w:rsidP="006A31A8">
      <w:pPr>
        <w:spacing w:line="360" w:lineRule="auto"/>
        <w:rPr>
          <w:rFonts w:ascii="Calibri" w:hAnsi="Calibri"/>
          <w:b/>
          <w:szCs w:val="24"/>
          <w:lang w:val="en-US"/>
        </w:rPr>
      </w:pPr>
      <w:r w:rsidRPr="00785980">
        <w:rPr>
          <w:rFonts w:ascii="Calibri" w:hAnsi="Calibri"/>
          <w:b/>
          <w:szCs w:val="24"/>
          <w:lang w:val="en-US"/>
        </w:rPr>
        <w:t>State</w:t>
      </w:r>
      <w:r w:rsidRPr="00785980">
        <w:rPr>
          <w:rFonts w:ascii="Calibri" w:hAnsi="Calibri"/>
          <w:szCs w:val="24"/>
          <w:lang w:val="en-US"/>
        </w:rPr>
        <w:t xml:space="preserve">: </w:t>
      </w:r>
      <w:r w:rsidRPr="00785980">
        <w:rPr>
          <w:rFonts w:ascii="Calibri" w:hAnsi="Calibri"/>
          <w:b/>
          <w:szCs w:val="24"/>
          <w:lang w:val="en-US"/>
        </w:rPr>
        <w:t xml:space="preserve"> </w:t>
      </w:r>
      <w:r w:rsidRPr="00785980">
        <w:rPr>
          <w:rFonts w:ascii="Calibri" w:hAnsi="Calibri"/>
          <w:b/>
          <w:szCs w:val="24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85980">
        <w:rPr>
          <w:rFonts w:ascii="Calibri" w:hAnsi="Calibri"/>
          <w:b/>
          <w:szCs w:val="24"/>
          <w:lang w:val="en-US"/>
        </w:rPr>
        <w:instrText xml:space="preserve"> FORMTEXT </w:instrText>
      </w:r>
      <w:r w:rsidRPr="00785980">
        <w:rPr>
          <w:rFonts w:ascii="Calibri" w:hAnsi="Calibri"/>
          <w:b/>
          <w:szCs w:val="24"/>
          <w:lang w:val="en-US"/>
        </w:rPr>
      </w:r>
      <w:r w:rsidRPr="00785980">
        <w:rPr>
          <w:rFonts w:ascii="Calibri" w:hAnsi="Calibri"/>
          <w:b/>
          <w:szCs w:val="24"/>
          <w:lang w:val="en-US"/>
        </w:rPr>
        <w:fldChar w:fldCharType="separate"/>
      </w:r>
      <w:r w:rsidRPr="00785980">
        <w:rPr>
          <w:rFonts w:ascii="Calibri" w:hAnsi="Calibri"/>
          <w:b/>
          <w:noProof/>
          <w:szCs w:val="24"/>
          <w:lang w:val="en-US"/>
        </w:rPr>
        <w:t> </w:t>
      </w:r>
      <w:r w:rsidRPr="00785980">
        <w:rPr>
          <w:rFonts w:ascii="Calibri" w:hAnsi="Calibri"/>
          <w:b/>
          <w:noProof/>
          <w:szCs w:val="24"/>
          <w:lang w:val="en-US"/>
        </w:rPr>
        <w:t> </w:t>
      </w:r>
      <w:r w:rsidRPr="00785980">
        <w:rPr>
          <w:rFonts w:ascii="Calibri" w:hAnsi="Calibri"/>
          <w:b/>
          <w:noProof/>
          <w:szCs w:val="24"/>
          <w:lang w:val="en-US"/>
        </w:rPr>
        <w:t> </w:t>
      </w:r>
      <w:r w:rsidRPr="00785980">
        <w:rPr>
          <w:rFonts w:ascii="Calibri" w:hAnsi="Calibri"/>
          <w:b/>
          <w:noProof/>
          <w:szCs w:val="24"/>
          <w:lang w:val="en-US"/>
        </w:rPr>
        <w:t> </w:t>
      </w:r>
      <w:r w:rsidRPr="00785980">
        <w:rPr>
          <w:rFonts w:ascii="Calibri" w:hAnsi="Calibri"/>
          <w:b/>
          <w:noProof/>
          <w:szCs w:val="24"/>
          <w:lang w:val="en-US"/>
        </w:rPr>
        <w:t> </w:t>
      </w:r>
      <w:r w:rsidRPr="00785980">
        <w:rPr>
          <w:rFonts w:ascii="Calibri" w:hAnsi="Calibri"/>
          <w:b/>
          <w:szCs w:val="24"/>
          <w:lang w:val="en-US"/>
        </w:rPr>
        <w:fldChar w:fldCharType="end"/>
      </w:r>
      <w:r w:rsidRPr="00785980">
        <w:rPr>
          <w:rFonts w:ascii="Calibri" w:hAnsi="Calibri"/>
          <w:b/>
          <w:szCs w:val="24"/>
          <w:lang w:val="en-US"/>
        </w:rPr>
        <w:t xml:space="preserve">      Post code: </w:t>
      </w:r>
      <w:r w:rsidRPr="00785980">
        <w:rPr>
          <w:rFonts w:ascii="Calibri" w:hAnsi="Calibri"/>
          <w:b/>
          <w:szCs w:val="24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85980">
        <w:rPr>
          <w:rFonts w:ascii="Calibri" w:hAnsi="Calibri"/>
          <w:b/>
          <w:szCs w:val="24"/>
          <w:lang w:val="en-US"/>
        </w:rPr>
        <w:instrText xml:space="preserve"> FORMTEXT </w:instrText>
      </w:r>
      <w:r w:rsidRPr="00785980">
        <w:rPr>
          <w:rFonts w:ascii="Calibri" w:hAnsi="Calibri"/>
          <w:b/>
          <w:szCs w:val="24"/>
          <w:lang w:val="en-US"/>
        </w:rPr>
      </w:r>
      <w:r w:rsidRPr="00785980">
        <w:rPr>
          <w:rFonts w:ascii="Calibri" w:hAnsi="Calibri"/>
          <w:b/>
          <w:szCs w:val="24"/>
          <w:lang w:val="en-US"/>
        </w:rPr>
        <w:fldChar w:fldCharType="separate"/>
      </w:r>
      <w:r w:rsidRPr="00785980">
        <w:rPr>
          <w:rFonts w:ascii="Calibri" w:hAnsi="Calibri"/>
          <w:b/>
          <w:noProof/>
          <w:szCs w:val="24"/>
          <w:lang w:val="en-US"/>
        </w:rPr>
        <w:t> </w:t>
      </w:r>
      <w:r w:rsidRPr="00785980">
        <w:rPr>
          <w:rFonts w:ascii="Calibri" w:hAnsi="Calibri"/>
          <w:b/>
          <w:noProof/>
          <w:szCs w:val="24"/>
          <w:lang w:val="en-US"/>
        </w:rPr>
        <w:t> </w:t>
      </w:r>
      <w:r w:rsidRPr="00785980">
        <w:rPr>
          <w:rFonts w:ascii="Calibri" w:hAnsi="Calibri"/>
          <w:b/>
          <w:noProof/>
          <w:szCs w:val="24"/>
          <w:lang w:val="en-US"/>
        </w:rPr>
        <w:t> </w:t>
      </w:r>
      <w:r w:rsidRPr="00785980">
        <w:rPr>
          <w:rFonts w:ascii="Calibri" w:hAnsi="Calibri"/>
          <w:b/>
          <w:noProof/>
          <w:szCs w:val="24"/>
          <w:lang w:val="en-US"/>
        </w:rPr>
        <w:t> </w:t>
      </w:r>
      <w:r w:rsidRPr="00785980">
        <w:rPr>
          <w:rFonts w:ascii="Calibri" w:hAnsi="Calibri"/>
          <w:b/>
          <w:noProof/>
          <w:szCs w:val="24"/>
          <w:lang w:val="en-US"/>
        </w:rPr>
        <w:t> </w:t>
      </w:r>
      <w:r w:rsidRPr="00785980">
        <w:rPr>
          <w:rFonts w:ascii="Calibri" w:hAnsi="Calibri"/>
          <w:b/>
          <w:szCs w:val="24"/>
          <w:lang w:val="en-US"/>
        </w:rPr>
        <w:fldChar w:fldCharType="end"/>
      </w:r>
    </w:p>
    <w:p w:rsidR="006A31A8" w:rsidRPr="00785980" w:rsidRDefault="006A31A8" w:rsidP="006A31A8">
      <w:pPr>
        <w:spacing w:line="360" w:lineRule="auto"/>
        <w:rPr>
          <w:rFonts w:ascii="Calibri" w:hAnsi="Calibri"/>
          <w:szCs w:val="24"/>
          <w:lang w:val="en-US"/>
        </w:rPr>
      </w:pPr>
      <w:r w:rsidRPr="00785980">
        <w:rPr>
          <w:rFonts w:ascii="Calibri" w:hAnsi="Calibri"/>
          <w:b/>
          <w:szCs w:val="24"/>
          <w:lang w:val="en-US"/>
        </w:rPr>
        <w:t xml:space="preserve">Telephone:                         </w:t>
      </w:r>
      <w:sdt>
        <w:sdtPr>
          <w:rPr>
            <w:rFonts w:ascii="Calibri" w:hAnsi="Calibri"/>
            <w:b/>
            <w:szCs w:val="24"/>
            <w:lang w:val="en-US"/>
          </w:rPr>
          <w:id w:val="16740561"/>
          <w:placeholder>
            <w:docPart w:val="33469E89643140B99C2E9FFA398BF1A6"/>
          </w:placeholder>
          <w:showingPlcHdr/>
        </w:sdtPr>
        <w:sdtEndPr/>
        <w:sdtContent>
          <w:r w:rsidRPr="00785980">
            <w:rPr>
              <w:rFonts w:ascii="Calibri" w:hAnsi="Calibri"/>
              <w:color w:val="808080"/>
              <w:szCs w:val="24"/>
              <w:lang w:val="en-US"/>
            </w:rPr>
            <w:t>Click here to enter text.</w:t>
          </w:r>
        </w:sdtContent>
      </w:sdt>
    </w:p>
    <w:p w:rsidR="006A31A8" w:rsidRPr="00785980" w:rsidRDefault="006A31A8" w:rsidP="006A31A8">
      <w:pPr>
        <w:spacing w:line="360" w:lineRule="auto"/>
        <w:rPr>
          <w:rFonts w:ascii="Calibri" w:hAnsi="Calibri"/>
          <w:b/>
          <w:szCs w:val="24"/>
          <w:lang w:val="en-US"/>
        </w:rPr>
      </w:pPr>
      <w:r w:rsidRPr="00785980">
        <w:rPr>
          <w:rFonts w:ascii="Calibri" w:hAnsi="Calibri"/>
          <w:b/>
          <w:szCs w:val="24"/>
          <w:lang w:val="en-US"/>
        </w:rPr>
        <w:t xml:space="preserve">Email:                                 </w:t>
      </w:r>
      <w:sdt>
        <w:sdtPr>
          <w:rPr>
            <w:rFonts w:ascii="Calibri" w:hAnsi="Calibri"/>
            <w:b/>
            <w:szCs w:val="24"/>
            <w:lang w:val="en-US"/>
          </w:rPr>
          <w:id w:val="1542866369"/>
          <w:placeholder>
            <w:docPart w:val="7EAD9756584E45E8BDD12A60864FD77F"/>
          </w:placeholder>
          <w:showingPlcHdr/>
        </w:sdtPr>
        <w:sdtEndPr/>
        <w:sdtContent>
          <w:r w:rsidRPr="00785980">
            <w:rPr>
              <w:rFonts w:ascii="Calibri" w:hAnsi="Calibri"/>
              <w:color w:val="808080"/>
              <w:szCs w:val="24"/>
              <w:lang w:val="en-US"/>
            </w:rPr>
            <w:t>Click here to enter text.</w:t>
          </w:r>
        </w:sdtContent>
      </w:sdt>
    </w:p>
    <w:p w:rsidR="006A31A8" w:rsidRPr="00785980" w:rsidRDefault="006A31A8" w:rsidP="006A31A8">
      <w:pPr>
        <w:jc w:val="center"/>
        <w:rPr>
          <w:rFonts w:ascii="Calibri" w:hAnsi="Calibri"/>
          <w:b/>
          <w:szCs w:val="24"/>
          <w:lang w:val="en-US"/>
        </w:rPr>
      </w:pPr>
      <w:r w:rsidRPr="00785980">
        <w:rPr>
          <w:rFonts w:ascii="Calibri" w:hAnsi="Calibri"/>
          <w:b/>
          <w:szCs w:val="24"/>
          <w:lang w:val="en-US"/>
        </w:rPr>
        <w:t>Please send order to:</w:t>
      </w:r>
    </w:p>
    <w:p w:rsidR="006A31A8" w:rsidRPr="00785980" w:rsidRDefault="006A31A8" w:rsidP="006A31A8">
      <w:pPr>
        <w:jc w:val="center"/>
        <w:rPr>
          <w:rFonts w:ascii="Calibri" w:hAnsi="Calibri"/>
          <w:szCs w:val="24"/>
          <w:lang w:val="en-US"/>
        </w:rPr>
      </w:pPr>
      <w:r w:rsidRPr="00785980">
        <w:rPr>
          <w:rFonts w:ascii="Calibri" w:hAnsi="Calibri"/>
          <w:szCs w:val="24"/>
          <w:lang w:val="en-US"/>
        </w:rPr>
        <w:t xml:space="preserve">Administration Officer, Workforce Development, </w:t>
      </w:r>
      <w:proofErr w:type="gramStart"/>
      <w:r w:rsidRPr="00785980">
        <w:rPr>
          <w:rFonts w:ascii="Calibri" w:hAnsi="Calibri"/>
          <w:szCs w:val="24"/>
          <w:lang w:val="en-US"/>
        </w:rPr>
        <w:t>Mental</w:t>
      </w:r>
      <w:proofErr w:type="gramEnd"/>
      <w:r w:rsidRPr="00785980">
        <w:rPr>
          <w:rFonts w:ascii="Calibri" w:hAnsi="Calibri"/>
          <w:szCs w:val="24"/>
          <w:lang w:val="en-US"/>
        </w:rPr>
        <w:t xml:space="preserve"> Health Commission by email: </w:t>
      </w:r>
      <w:hyperlink r:id="rId16" w:history="1">
        <w:r w:rsidRPr="00785980">
          <w:rPr>
            <w:rStyle w:val="Hyperlink"/>
            <w:rFonts w:ascii="Calibri" w:hAnsi="Calibri"/>
            <w:szCs w:val="24"/>
            <w:lang w:val="en-US"/>
          </w:rPr>
          <w:t>AOD.training@mhc.wa.gov.au</w:t>
        </w:r>
      </w:hyperlink>
      <w:r w:rsidRPr="00785980">
        <w:rPr>
          <w:rFonts w:ascii="Calibri" w:hAnsi="Calibri"/>
          <w:szCs w:val="24"/>
          <w:lang w:val="en-US"/>
        </w:rPr>
        <w:t xml:space="preserve"> or fax: (08) 6553 0400</w:t>
      </w:r>
    </w:p>
    <w:p w:rsidR="006A31A8" w:rsidRPr="00785980" w:rsidRDefault="006A31A8" w:rsidP="006A31A8">
      <w:pPr>
        <w:jc w:val="center"/>
        <w:rPr>
          <w:rFonts w:ascii="Calibri" w:hAnsi="Calibri"/>
          <w:szCs w:val="24"/>
        </w:rPr>
      </w:pPr>
    </w:p>
    <w:p w:rsidR="006A31A8" w:rsidRPr="00785980" w:rsidRDefault="006A31A8" w:rsidP="006A31A8">
      <w:pPr>
        <w:jc w:val="center"/>
        <w:rPr>
          <w:rFonts w:ascii="Calibri" w:hAnsi="Calibri" w:cs="Arial"/>
          <w:b/>
          <w:szCs w:val="24"/>
        </w:rPr>
      </w:pPr>
      <w:r w:rsidRPr="00785980">
        <w:rPr>
          <w:rFonts w:ascii="Calibri" w:hAnsi="Calibri" w:cs="Arial"/>
          <w:b/>
          <w:szCs w:val="24"/>
        </w:rPr>
        <w:t>Orders may take up to 21 days to arrive</w:t>
      </w:r>
    </w:p>
    <w:p w:rsidR="00C80A00" w:rsidRPr="00084614" w:rsidRDefault="00C80A00" w:rsidP="001F6030">
      <w:pPr>
        <w:rPr>
          <w:b/>
          <w:szCs w:val="24"/>
        </w:rPr>
      </w:pPr>
    </w:p>
    <w:sectPr w:rsidR="00C80A00" w:rsidRPr="00084614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575" w:rsidRDefault="00847575" w:rsidP="005C4046">
      <w:pPr>
        <w:spacing w:after="0"/>
      </w:pPr>
      <w:r>
        <w:separator/>
      </w:r>
    </w:p>
  </w:endnote>
  <w:endnote w:type="continuationSeparator" w:id="0">
    <w:p w:rsidR="00847575" w:rsidRDefault="00847575" w:rsidP="005C40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046" w:rsidRPr="005C4046" w:rsidRDefault="005C4046">
    <w:pPr>
      <w:pStyle w:val="Footer"/>
      <w:rPr>
        <w:rFonts w:ascii="Calibri" w:hAnsi="Calibri"/>
        <w:sz w:val="20"/>
        <w:szCs w:val="20"/>
      </w:rPr>
    </w:pPr>
    <w:r w:rsidRPr="005C4046">
      <w:rPr>
        <w:rFonts w:ascii="Calibri" w:hAnsi="Calibri"/>
        <w:sz w:val="20"/>
        <w:szCs w:val="20"/>
      </w:rPr>
      <w:t xml:space="preserve">Updated </w:t>
    </w:r>
    <w:r w:rsidR="007C5553">
      <w:rPr>
        <w:rFonts w:ascii="Calibri" w:hAnsi="Calibri"/>
        <w:sz w:val="20"/>
        <w:szCs w:val="20"/>
      </w:rPr>
      <w:t>December</w:t>
    </w:r>
    <w:r w:rsidRPr="005C4046">
      <w:rPr>
        <w:rFonts w:ascii="Calibri" w:hAnsi="Calibri"/>
        <w:sz w:val="20"/>
        <w:szCs w:val="20"/>
      </w:rPr>
      <w:t xml:space="preserve"> 2019</w:t>
    </w:r>
  </w:p>
  <w:p w:rsidR="005C4046" w:rsidRDefault="005C40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575" w:rsidRDefault="00847575" w:rsidP="005C4046">
      <w:pPr>
        <w:spacing w:after="0"/>
      </w:pPr>
      <w:r>
        <w:separator/>
      </w:r>
    </w:p>
  </w:footnote>
  <w:footnote w:type="continuationSeparator" w:id="0">
    <w:p w:rsidR="00847575" w:rsidRDefault="00847575" w:rsidP="005C40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B0528"/>
    <w:multiLevelType w:val="hybridMultilevel"/>
    <w:tmpl w:val="20E41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C630D"/>
    <w:multiLevelType w:val="hybridMultilevel"/>
    <w:tmpl w:val="B3B6B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14"/>
    <w:rsid w:val="00084614"/>
    <w:rsid w:val="0008591E"/>
    <w:rsid w:val="000D6511"/>
    <w:rsid w:val="00130E63"/>
    <w:rsid w:val="001437E0"/>
    <w:rsid w:val="00171B7B"/>
    <w:rsid w:val="001C7D1F"/>
    <w:rsid w:val="001F6030"/>
    <w:rsid w:val="001F68E9"/>
    <w:rsid w:val="00220E8F"/>
    <w:rsid w:val="002665ED"/>
    <w:rsid w:val="002C7D7D"/>
    <w:rsid w:val="00316681"/>
    <w:rsid w:val="0035054F"/>
    <w:rsid w:val="00355004"/>
    <w:rsid w:val="00385F1F"/>
    <w:rsid w:val="003929E7"/>
    <w:rsid w:val="00453C7D"/>
    <w:rsid w:val="00466DB9"/>
    <w:rsid w:val="00471692"/>
    <w:rsid w:val="004A609E"/>
    <w:rsid w:val="004C2780"/>
    <w:rsid w:val="004C6976"/>
    <w:rsid w:val="0056716B"/>
    <w:rsid w:val="005A409E"/>
    <w:rsid w:val="005C4046"/>
    <w:rsid w:val="006527F2"/>
    <w:rsid w:val="006A31A8"/>
    <w:rsid w:val="006A360B"/>
    <w:rsid w:val="006F3B99"/>
    <w:rsid w:val="006F52D0"/>
    <w:rsid w:val="00742EC4"/>
    <w:rsid w:val="0075618F"/>
    <w:rsid w:val="0077027C"/>
    <w:rsid w:val="00771281"/>
    <w:rsid w:val="007C5553"/>
    <w:rsid w:val="007D793C"/>
    <w:rsid w:val="00847575"/>
    <w:rsid w:val="00881846"/>
    <w:rsid w:val="00897837"/>
    <w:rsid w:val="008F7FE4"/>
    <w:rsid w:val="00902773"/>
    <w:rsid w:val="00930DF8"/>
    <w:rsid w:val="009668ED"/>
    <w:rsid w:val="00981DA1"/>
    <w:rsid w:val="00990D6C"/>
    <w:rsid w:val="00A17C46"/>
    <w:rsid w:val="00A91C4C"/>
    <w:rsid w:val="00AC4131"/>
    <w:rsid w:val="00B7548C"/>
    <w:rsid w:val="00BB5682"/>
    <w:rsid w:val="00BD41EB"/>
    <w:rsid w:val="00BD5726"/>
    <w:rsid w:val="00BE3C2D"/>
    <w:rsid w:val="00BF063F"/>
    <w:rsid w:val="00C7143D"/>
    <w:rsid w:val="00C80A00"/>
    <w:rsid w:val="00C92EC2"/>
    <w:rsid w:val="00CF64E2"/>
    <w:rsid w:val="00D147D4"/>
    <w:rsid w:val="00D9301F"/>
    <w:rsid w:val="00DE4BFE"/>
    <w:rsid w:val="00E072E8"/>
    <w:rsid w:val="00E24B37"/>
    <w:rsid w:val="00E40563"/>
    <w:rsid w:val="00E47483"/>
    <w:rsid w:val="00E9748E"/>
    <w:rsid w:val="00FB220F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9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5C404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404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5C404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4046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rsid w:val="00C92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92E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EC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2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EC2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A31A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9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5C404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404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5C404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4046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rsid w:val="00C92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92E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EC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2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EC2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A31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AOD.training@mhc.wa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mailto:aod.training@mhc.wa.gov.au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cid:image009.jpg@01D4B3F5.730AE40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9B3827FE7A41D2BBD2986256ABD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17320-DF19-44BE-A09D-01A1E983884F}"/>
      </w:docPartPr>
      <w:docPartBody>
        <w:p w:rsidR="00B71102" w:rsidRDefault="00AB01F6" w:rsidP="00AB01F6">
          <w:pPr>
            <w:pStyle w:val="8F9B3827FE7A41D2BBD2986256ABD3FA2"/>
          </w:pPr>
          <w:r w:rsidRPr="00785980">
            <w:rPr>
              <w:rStyle w:val="PlaceholderText"/>
              <w:rFonts w:ascii="Calibri" w:hAnsi="Calibri"/>
            </w:rPr>
            <w:t>Choose an item.</w:t>
          </w:r>
        </w:p>
      </w:docPartBody>
    </w:docPart>
    <w:docPart>
      <w:docPartPr>
        <w:name w:val="3F00A5E16B1E4B8391AAF90007939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0FE9-74B0-405B-9CCD-6BD2277062AA}"/>
      </w:docPartPr>
      <w:docPartBody>
        <w:p w:rsidR="00B71102" w:rsidRDefault="00AB01F6" w:rsidP="00AB01F6">
          <w:pPr>
            <w:pStyle w:val="3F00A5E16B1E4B8391AAF90007939B66"/>
          </w:pPr>
          <w:r w:rsidRPr="00554C82">
            <w:rPr>
              <w:rStyle w:val="PlaceholderText"/>
            </w:rPr>
            <w:t>Click here to enter text.</w:t>
          </w:r>
        </w:p>
      </w:docPartBody>
    </w:docPart>
    <w:docPart>
      <w:docPartPr>
        <w:name w:val="7AB049B0117041E4B2C7D059A3FED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9E121-0945-4FA2-8F37-91DD46D0C1A6}"/>
      </w:docPartPr>
      <w:docPartBody>
        <w:p w:rsidR="00B71102" w:rsidRDefault="00AB01F6" w:rsidP="00AB01F6">
          <w:pPr>
            <w:pStyle w:val="7AB049B0117041E4B2C7D059A3FEDCE4"/>
          </w:pPr>
          <w:r w:rsidRPr="00554C82">
            <w:rPr>
              <w:rStyle w:val="PlaceholderText"/>
            </w:rPr>
            <w:t>Click here to enter text.</w:t>
          </w:r>
        </w:p>
      </w:docPartBody>
    </w:docPart>
    <w:docPart>
      <w:docPartPr>
        <w:name w:val="A7B3D840A9C1489ABB57DD14C17C5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E2936-5786-4C98-B9CA-097257E9E7C6}"/>
      </w:docPartPr>
      <w:docPartBody>
        <w:p w:rsidR="00B71102" w:rsidRDefault="00AB01F6" w:rsidP="00AB01F6">
          <w:pPr>
            <w:pStyle w:val="A7B3D840A9C1489ABB57DD14C17C5FB8"/>
          </w:pPr>
          <w:r w:rsidRPr="00554C82">
            <w:rPr>
              <w:rStyle w:val="PlaceholderText"/>
            </w:rPr>
            <w:t>Click here to enter text.</w:t>
          </w:r>
        </w:p>
      </w:docPartBody>
    </w:docPart>
    <w:docPart>
      <w:docPartPr>
        <w:name w:val="ED1C19ADB3C14C90AE0410B5814F8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8A6FD-7E76-49FF-BBE5-60806A9608F2}"/>
      </w:docPartPr>
      <w:docPartBody>
        <w:p w:rsidR="00B71102" w:rsidRDefault="00AB01F6" w:rsidP="00AB01F6">
          <w:pPr>
            <w:pStyle w:val="ED1C19ADB3C14C90AE0410B5814F8BA2"/>
          </w:pPr>
          <w:r w:rsidRPr="00445466">
            <w:rPr>
              <w:rStyle w:val="PlaceholderText"/>
            </w:rPr>
            <w:t>Click here to enter text.</w:t>
          </w:r>
        </w:p>
      </w:docPartBody>
    </w:docPart>
    <w:docPart>
      <w:docPartPr>
        <w:name w:val="33469E89643140B99C2E9FFA398BF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FAA91-06C9-4D62-A1E8-08400206F1E9}"/>
      </w:docPartPr>
      <w:docPartBody>
        <w:p w:rsidR="00B71102" w:rsidRDefault="00AB01F6" w:rsidP="00AB01F6">
          <w:pPr>
            <w:pStyle w:val="33469E89643140B99C2E9FFA398BF1A6"/>
          </w:pPr>
          <w:r w:rsidRPr="00554C82">
            <w:rPr>
              <w:rStyle w:val="PlaceholderText"/>
            </w:rPr>
            <w:t>Click here to enter text.</w:t>
          </w:r>
        </w:p>
      </w:docPartBody>
    </w:docPart>
    <w:docPart>
      <w:docPartPr>
        <w:name w:val="7EAD9756584E45E8BDD12A60864FD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BF84D-607A-4947-BBA0-5E93A8115B1B}"/>
      </w:docPartPr>
      <w:docPartBody>
        <w:p w:rsidR="00B71102" w:rsidRDefault="00AB01F6" w:rsidP="00AB01F6">
          <w:pPr>
            <w:pStyle w:val="7EAD9756584E45E8BDD12A60864FD77F"/>
          </w:pPr>
          <w:r w:rsidRPr="00554C82">
            <w:rPr>
              <w:rStyle w:val="PlaceholderText"/>
            </w:rPr>
            <w:t>Click here to enter text.</w:t>
          </w:r>
        </w:p>
      </w:docPartBody>
    </w:docPart>
    <w:docPart>
      <w:docPartPr>
        <w:name w:val="C2853BB89E5E43F5BC78ED30812A4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AAE0C-C177-4877-8278-B42A021FB85F}"/>
      </w:docPartPr>
      <w:docPartBody>
        <w:p w:rsidR="00B12194" w:rsidRDefault="00844B82" w:rsidP="00844B82">
          <w:pPr>
            <w:pStyle w:val="C2853BB89E5E43F5BC78ED30812A4519"/>
          </w:pPr>
          <w:r w:rsidRPr="00785980">
            <w:rPr>
              <w:rStyle w:val="PlaceholderText"/>
              <w:rFonts w:ascii="Calibri" w:hAnsi="Calibri"/>
            </w:rPr>
            <w:t>Choose an item.</w:t>
          </w:r>
        </w:p>
      </w:docPartBody>
    </w:docPart>
    <w:docPart>
      <w:docPartPr>
        <w:name w:val="BACAF31CDC0F48A0BACF40C2CD799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9C754-2D03-48E6-80F0-1BA8DB4B2627}"/>
      </w:docPartPr>
      <w:docPartBody>
        <w:p w:rsidR="00B12194" w:rsidRDefault="00844B82" w:rsidP="00844B82">
          <w:pPr>
            <w:pStyle w:val="BACAF31CDC0F48A0BACF40C2CD799B3F"/>
          </w:pPr>
          <w:r w:rsidRPr="00785980">
            <w:rPr>
              <w:rStyle w:val="PlaceholderText"/>
              <w:rFonts w:ascii="Calibri" w:hAnsi="Calibri"/>
            </w:rPr>
            <w:t>Choose an item.</w:t>
          </w:r>
        </w:p>
      </w:docPartBody>
    </w:docPart>
    <w:docPart>
      <w:docPartPr>
        <w:name w:val="502F0695118C4681BB474F81F7736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B7308-CB17-4661-BB42-10A80DD81A58}"/>
      </w:docPartPr>
      <w:docPartBody>
        <w:p w:rsidR="00B12194" w:rsidRDefault="00844B82" w:rsidP="00844B82">
          <w:pPr>
            <w:pStyle w:val="502F0695118C4681BB474F81F7736305"/>
          </w:pPr>
          <w:r w:rsidRPr="00785980">
            <w:rPr>
              <w:rStyle w:val="PlaceholderText"/>
              <w:rFonts w:ascii="Calibri" w:hAnsi="Calibr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F6"/>
    <w:rsid w:val="00844B82"/>
    <w:rsid w:val="00AB01F6"/>
    <w:rsid w:val="00B12194"/>
    <w:rsid w:val="00B71102"/>
    <w:rsid w:val="00C7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4B82"/>
    <w:rPr>
      <w:color w:val="808080"/>
    </w:rPr>
  </w:style>
  <w:style w:type="paragraph" w:customStyle="1" w:styleId="8F9B3827FE7A41D2BBD2986256ABD3FA">
    <w:name w:val="8F9B3827FE7A41D2BBD2986256ABD3FA"/>
    <w:rsid w:val="00AB01F6"/>
  </w:style>
  <w:style w:type="paragraph" w:customStyle="1" w:styleId="374586B0B1AD4A87AF9E84D38126500B">
    <w:name w:val="374586B0B1AD4A87AF9E84D38126500B"/>
    <w:rsid w:val="00AB01F6"/>
  </w:style>
  <w:style w:type="paragraph" w:customStyle="1" w:styleId="40C805C21EF24731865AF0983F0210A5">
    <w:name w:val="40C805C21EF24731865AF0983F0210A5"/>
    <w:rsid w:val="00AB01F6"/>
  </w:style>
  <w:style w:type="paragraph" w:customStyle="1" w:styleId="0A64C736A0FF4C6C800234BA261A154F">
    <w:name w:val="0A64C736A0FF4C6C800234BA261A154F"/>
    <w:rsid w:val="00AB01F6"/>
  </w:style>
  <w:style w:type="paragraph" w:customStyle="1" w:styleId="8121EFCEBF38403B8DE43388FCD81214">
    <w:name w:val="8121EFCEBF38403B8DE43388FCD81214"/>
    <w:rsid w:val="00AB01F6"/>
  </w:style>
  <w:style w:type="paragraph" w:customStyle="1" w:styleId="92E46F63E9F5488C9DE02225DD0B30D1">
    <w:name w:val="92E46F63E9F5488C9DE02225DD0B30D1"/>
    <w:rsid w:val="00AB01F6"/>
  </w:style>
  <w:style w:type="paragraph" w:customStyle="1" w:styleId="CE5BBC358AFB46539D2CB61D36147901">
    <w:name w:val="CE5BBC358AFB46539D2CB61D36147901"/>
    <w:rsid w:val="00AB01F6"/>
  </w:style>
  <w:style w:type="paragraph" w:customStyle="1" w:styleId="880B4FC90E6B415593F6D10C6A9BE0C4">
    <w:name w:val="880B4FC90E6B415593F6D10C6A9BE0C4"/>
    <w:rsid w:val="00AB01F6"/>
  </w:style>
  <w:style w:type="paragraph" w:customStyle="1" w:styleId="C8E53C5392654D65AE26A7CA0A8B92A5">
    <w:name w:val="C8E53C5392654D65AE26A7CA0A8B92A5"/>
    <w:rsid w:val="00AB01F6"/>
  </w:style>
  <w:style w:type="paragraph" w:customStyle="1" w:styleId="7BFFB38D84064548AE08C151AAC3B1A0">
    <w:name w:val="7BFFB38D84064548AE08C151AAC3B1A0"/>
    <w:rsid w:val="00AB01F6"/>
  </w:style>
  <w:style w:type="paragraph" w:customStyle="1" w:styleId="75FCC00420A04AE5A6C6165E899D29A7">
    <w:name w:val="75FCC00420A04AE5A6C6165E899D29A7"/>
    <w:rsid w:val="00AB01F6"/>
  </w:style>
  <w:style w:type="paragraph" w:customStyle="1" w:styleId="70CC8513624C4E1BADA51F4C1AA32D06">
    <w:name w:val="70CC8513624C4E1BADA51F4C1AA32D06"/>
    <w:rsid w:val="00AB01F6"/>
  </w:style>
  <w:style w:type="paragraph" w:customStyle="1" w:styleId="E5FA1F7972984A4284D39BEB53FCA214">
    <w:name w:val="E5FA1F7972984A4284D39BEB53FCA214"/>
    <w:rsid w:val="00AB01F6"/>
  </w:style>
  <w:style w:type="paragraph" w:customStyle="1" w:styleId="A48F61A22BD9450A87288D16D495396E">
    <w:name w:val="A48F61A22BD9450A87288D16D495396E"/>
    <w:rsid w:val="00AB01F6"/>
  </w:style>
  <w:style w:type="paragraph" w:customStyle="1" w:styleId="8F9B3827FE7A41D2BBD2986256ABD3FA1">
    <w:name w:val="8F9B3827FE7A41D2BBD2986256ABD3FA1"/>
    <w:rsid w:val="00AB01F6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74586B0B1AD4A87AF9E84D38126500B1">
    <w:name w:val="374586B0B1AD4A87AF9E84D38126500B1"/>
    <w:rsid w:val="00AB01F6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0C805C21EF24731865AF0983F0210A51">
    <w:name w:val="40C805C21EF24731865AF0983F0210A51"/>
    <w:rsid w:val="00AB01F6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A64C736A0FF4C6C800234BA261A154F1">
    <w:name w:val="0A64C736A0FF4C6C800234BA261A154F1"/>
    <w:rsid w:val="00AB01F6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121EFCEBF38403B8DE43388FCD812141">
    <w:name w:val="8121EFCEBF38403B8DE43388FCD812141"/>
    <w:rsid w:val="00AB01F6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2E46F63E9F5488C9DE02225DD0B30D11">
    <w:name w:val="92E46F63E9F5488C9DE02225DD0B30D11"/>
    <w:rsid w:val="00AB01F6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E5BBC358AFB46539D2CB61D361479011">
    <w:name w:val="CE5BBC358AFB46539D2CB61D361479011"/>
    <w:rsid w:val="00AB01F6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80B4FC90E6B415593F6D10C6A9BE0C41">
    <w:name w:val="880B4FC90E6B415593F6D10C6A9BE0C41"/>
    <w:rsid w:val="00AB01F6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8E53C5392654D65AE26A7CA0A8B92A51">
    <w:name w:val="C8E53C5392654D65AE26A7CA0A8B92A51"/>
    <w:rsid w:val="00AB01F6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BFFB38D84064548AE08C151AAC3B1A01">
    <w:name w:val="7BFFB38D84064548AE08C151AAC3B1A01"/>
    <w:rsid w:val="00AB01F6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5FCC00420A04AE5A6C6165E899D29A71">
    <w:name w:val="75FCC00420A04AE5A6C6165E899D29A71"/>
    <w:rsid w:val="00AB01F6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0CC8513624C4E1BADA51F4C1AA32D061">
    <w:name w:val="70CC8513624C4E1BADA51F4C1AA32D061"/>
    <w:rsid w:val="00AB01F6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5FA1F7972984A4284D39BEB53FCA2141">
    <w:name w:val="E5FA1F7972984A4284D39BEB53FCA2141"/>
    <w:rsid w:val="00AB01F6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48F61A22BD9450A87288D16D495396E1">
    <w:name w:val="A48F61A22BD9450A87288D16D495396E1"/>
    <w:rsid w:val="00AB01F6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F9B3827FE7A41D2BBD2986256ABD3FA2">
    <w:name w:val="8F9B3827FE7A41D2BBD2986256ABD3FA2"/>
    <w:rsid w:val="00AB01F6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74586B0B1AD4A87AF9E84D38126500B2">
    <w:name w:val="374586B0B1AD4A87AF9E84D38126500B2"/>
    <w:rsid w:val="00AB01F6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0C805C21EF24731865AF0983F0210A52">
    <w:name w:val="40C805C21EF24731865AF0983F0210A52"/>
    <w:rsid w:val="00AB01F6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A64C736A0FF4C6C800234BA261A154F2">
    <w:name w:val="0A64C736A0FF4C6C800234BA261A154F2"/>
    <w:rsid w:val="00AB01F6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121EFCEBF38403B8DE43388FCD812142">
    <w:name w:val="8121EFCEBF38403B8DE43388FCD812142"/>
    <w:rsid w:val="00AB01F6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2E46F63E9F5488C9DE02225DD0B30D12">
    <w:name w:val="92E46F63E9F5488C9DE02225DD0B30D12"/>
    <w:rsid w:val="00AB01F6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E5BBC358AFB46539D2CB61D361479012">
    <w:name w:val="CE5BBC358AFB46539D2CB61D361479012"/>
    <w:rsid w:val="00AB01F6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80B4FC90E6B415593F6D10C6A9BE0C42">
    <w:name w:val="880B4FC90E6B415593F6D10C6A9BE0C42"/>
    <w:rsid w:val="00AB01F6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8E53C5392654D65AE26A7CA0A8B92A52">
    <w:name w:val="C8E53C5392654D65AE26A7CA0A8B92A52"/>
    <w:rsid w:val="00AB01F6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BFFB38D84064548AE08C151AAC3B1A02">
    <w:name w:val="7BFFB38D84064548AE08C151AAC3B1A02"/>
    <w:rsid w:val="00AB01F6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5FCC00420A04AE5A6C6165E899D29A72">
    <w:name w:val="75FCC00420A04AE5A6C6165E899D29A72"/>
    <w:rsid w:val="00AB01F6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0CC8513624C4E1BADA51F4C1AA32D062">
    <w:name w:val="70CC8513624C4E1BADA51F4C1AA32D062"/>
    <w:rsid w:val="00AB01F6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5FA1F7972984A4284D39BEB53FCA2142">
    <w:name w:val="E5FA1F7972984A4284D39BEB53FCA2142"/>
    <w:rsid w:val="00AB01F6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48F61A22BD9450A87288D16D495396E2">
    <w:name w:val="A48F61A22BD9450A87288D16D495396E2"/>
    <w:rsid w:val="00AB01F6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D16AA0BD3E74513AD6371AB07DBC5F0">
    <w:name w:val="FD16AA0BD3E74513AD6371AB07DBC5F0"/>
    <w:rsid w:val="00AB01F6"/>
  </w:style>
  <w:style w:type="paragraph" w:customStyle="1" w:styleId="EC87F76DAD9A4B87B0C8EC2077829D44">
    <w:name w:val="EC87F76DAD9A4B87B0C8EC2077829D44"/>
    <w:rsid w:val="00AB01F6"/>
  </w:style>
  <w:style w:type="paragraph" w:customStyle="1" w:styleId="E7209B979F7F429E8B2D7A8E1EF6AE00">
    <w:name w:val="E7209B979F7F429E8B2D7A8E1EF6AE00"/>
    <w:rsid w:val="00AB01F6"/>
  </w:style>
  <w:style w:type="paragraph" w:customStyle="1" w:styleId="14B98B973E1146369002B2C80E8A63D1">
    <w:name w:val="14B98B973E1146369002B2C80E8A63D1"/>
    <w:rsid w:val="00AB01F6"/>
  </w:style>
  <w:style w:type="paragraph" w:customStyle="1" w:styleId="B9FF1E11254943929078123C97E308BB">
    <w:name w:val="B9FF1E11254943929078123C97E308BB"/>
    <w:rsid w:val="00AB01F6"/>
  </w:style>
  <w:style w:type="paragraph" w:customStyle="1" w:styleId="E120FE8A428340BFAD0D833A9639BC3D">
    <w:name w:val="E120FE8A428340BFAD0D833A9639BC3D"/>
    <w:rsid w:val="00AB01F6"/>
  </w:style>
  <w:style w:type="paragraph" w:customStyle="1" w:styleId="2A962D10809A4EEE99FD0C6D9AADFA2A">
    <w:name w:val="2A962D10809A4EEE99FD0C6D9AADFA2A"/>
    <w:rsid w:val="00AB01F6"/>
  </w:style>
  <w:style w:type="paragraph" w:customStyle="1" w:styleId="3F00A5E16B1E4B8391AAF90007939B66">
    <w:name w:val="3F00A5E16B1E4B8391AAF90007939B66"/>
    <w:rsid w:val="00AB01F6"/>
  </w:style>
  <w:style w:type="paragraph" w:customStyle="1" w:styleId="7AB049B0117041E4B2C7D059A3FEDCE4">
    <w:name w:val="7AB049B0117041E4B2C7D059A3FEDCE4"/>
    <w:rsid w:val="00AB01F6"/>
  </w:style>
  <w:style w:type="paragraph" w:customStyle="1" w:styleId="A7B3D840A9C1489ABB57DD14C17C5FB8">
    <w:name w:val="A7B3D840A9C1489ABB57DD14C17C5FB8"/>
    <w:rsid w:val="00AB01F6"/>
  </w:style>
  <w:style w:type="paragraph" w:customStyle="1" w:styleId="ED1C19ADB3C14C90AE0410B5814F8BA2">
    <w:name w:val="ED1C19ADB3C14C90AE0410B5814F8BA2"/>
    <w:rsid w:val="00AB01F6"/>
  </w:style>
  <w:style w:type="paragraph" w:customStyle="1" w:styleId="910D64EC9DD841E88F437855F8B0E553">
    <w:name w:val="910D64EC9DD841E88F437855F8B0E553"/>
    <w:rsid w:val="00AB01F6"/>
  </w:style>
  <w:style w:type="paragraph" w:customStyle="1" w:styleId="33469E89643140B99C2E9FFA398BF1A6">
    <w:name w:val="33469E89643140B99C2E9FFA398BF1A6"/>
    <w:rsid w:val="00AB01F6"/>
  </w:style>
  <w:style w:type="paragraph" w:customStyle="1" w:styleId="7EAD9756584E45E8BDD12A60864FD77F">
    <w:name w:val="7EAD9756584E45E8BDD12A60864FD77F"/>
    <w:rsid w:val="00AB01F6"/>
  </w:style>
  <w:style w:type="paragraph" w:customStyle="1" w:styleId="C2853BB89E5E43F5BC78ED30812A4519">
    <w:name w:val="C2853BB89E5E43F5BC78ED30812A4519"/>
    <w:rsid w:val="00844B82"/>
  </w:style>
  <w:style w:type="paragraph" w:customStyle="1" w:styleId="BACAF31CDC0F48A0BACF40C2CD799B3F">
    <w:name w:val="BACAF31CDC0F48A0BACF40C2CD799B3F"/>
    <w:rsid w:val="00844B82"/>
  </w:style>
  <w:style w:type="paragraph" w:customStyle="1" w:styleId="502F0695118C4681BB474F81F7736305">
    <w:name w:val="502F0695118C4681BB474F81F7736305"/>
    <w:rsid w:val="00844B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4B82"/>
    <w:rPr>
      <w:color w:val="808080"/>
    </w:rPr>
  </w:style>
  <w:style w:type="paragraph" w:customStyle="1" w:styleId="8F9B3827FE7A41D2BBD2986256ABD3FA">
    <w:name w:val="8F9B3827FE7A41D2BBD2986256ABD3FA"/>
    <w:rsid w:val="00AB01F6"/>
  </w:style>
  <w:style w:type="paragraph" w:customStyle="1" w:styleId="374586B0B1AD4A87AF9E84D38126500B">
    <w:name w:val="374586B0B1AD4A87AF9E84D38126500B"/>
    <w:rsid w:val="00AB01F6"/>
  </w:style>
  <w:style w:type="paragraph" w:customStyle="1" w:styleId="40C805C21EF24731865AF0983F0210A5">
    <w:name w:val="40C805C21EF24731865AF0983F0210A5"/>
    <w:rsid w:val="00AB01F6"/>
  </w:style>
  <w:style w:type="paragraph" w:customStyle="1" w:styleId="0A64C736A0FF4C6C800234BA261A154F">
    <w:name w:val="0A64C736A0FF4C6C800234BA261A154F"/>
    <w:rsid w:val="00AB01F6"/>
  </w:style>
  <w:style w:type="paragraph" w:customStyle="1" w:styleId="8121EFCEBF38403B8DE43388FCD81214">
    <w:name w:val="8121EFCEBF38403B8DE43388FCD81214"/>
    <w:rsid w:val="00AB01F6"/>
  </w:style>
  <w:style w:type="paragraph" w:customStyle="1" w:styleId="92E46F63E9F5488C9DE02225DD0B30D1">
    <w:name w:val="92E46F63E9F5488C9DE02225DD0B30D1"/>
    <w:rsid w:val="00AB01F6"/>
  </w:style>
  <w:style w:type="paragraph" w:customStyle="1" w:styleId="CE5BBC358AFB46539D2CB61D36147901">
    <w:name w:val="CE5BBC358AFB46539D2CB61D36147901"/>
    <w:rsid w:val="00AB01F6"/>
  </w:style>
  <w:style w:type="paragraph" w:customStyle="1" w:styleId="880B4FC90E6B415593F6D10C6A9BE0C4">
    <w:name w:val="880B4FC90E6B415593F6D10C6A9BE0C4"/>
    <w:rsid w:val="00AB01F6"/>
  </w:style>
  <w:style w:type="paragraph" w:customStyle="1" w:styleId="C8E53C5392654D65AE26A7CA0A8B92A5">
    <w:name w:val="C8E53C5392654D65AE26A7CA0A8B92A5"/>
    <w:rsid w:val="00AB01F6"/>
  </w:style>
  <w:style w:type="paragraph" w:customStyle="1" w:styleId="7BFFB38D84064548AE08C151AAC3B1A0">
    <w:name w:val="7BFFB38D84064548AE08C151AAC3B1A0"/>
    <w:rsid w:val="00AB01F6"/>
  </w:style>
  <w:style w:type="paragraph" w:customStyle="1" w:styleId="75FCC00420A04AE5A6C6165E899D29A7">
    <w:name w:val="75FCC00420A04AE5A6C6165E899D29A7"/>
    <w:rsid w:val="00AB01F6"/>
  </w:style>
  <w:style w:type="paragraph" w:customStyle="1" w:styleId="70CC8513624C4E1BADA51F4C1AA32D06">
    <w:name w:val="70CC8513624C4E1BADA51F4C1AA32D06"/>
    <w:rsid w:val="00AB01F6"/>
  </w:style>
  <w:style w:type="paragraph" w:customStyle="1" w:styleId="E5FA1F7972984A4284D39BEB53FCA214">
    <w:name w:val="E5FA1F7972984A4284D39BEB53FCA214"/>
    <w:rsid w:val="00AB01F6"/>
  </w:style>
  <w:style w:type="paragraph" w:customStyle="1" w:styleId="A48F61A22BD9450A87288D16D495396E">
    <w:name w:val="A48F61A22BD9450A87288D16D495396E"/>
    <w:rsid w:val="00AB01F6"/>
  </w:style>
  <w:style w:type="paragraph" w:customStyle="1" w:styleId="8F9B3827FE7A41D2BBD2986256ABD3FA1">
    <w:name w:val="8F9B3827FE7A41D2BBD2986256ABD3FA1"/>
    <w:rsid w:val="00AB01F6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74586B0B1AD4A87AF9E84D38126500B1">
    <w:name w:val="374586B0B1AD4A87AF9E84D38126500B1"/>
    <w:rsid w:val="00AB01F6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0C805C21EF24731865AF0983F0210A51">
    <w:name w:val="40C805C21EF24731865AF0983F0210A51"/>
    <w:rsid w:val="00AB01F6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A64C736A0FF4C6C800234BA261A154F1">
    <w:name w:val="0A64C736A0FF4C6C800234BA261A154F1"/>
    <w:rsid w:val="00AB01F6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121EFCEBF38403B8DE43388FCD812141">
    <w:name w:val="8121EFCEBF38403B8DE43388FCD812141"/>
    <w:rsid w:val="00AB01F6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2E46F63E9F5488C9DE02225DD0B30D11">
    <w:name w:val="92E46F63E9F5488C9DE02225DD0B30D11"/>
    <w:rsid w:val="00AB01F6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E5BBC358AFB46539D2CB61D361479011">
    <w:name w:val="CE5BBC358AFB46539D2CB61D361479011"/>
    <w:rsid w:val="00AB01F6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80B4FC90E6B415593F6D10C6A9BE0C41">
    <w:name w:val="880B4FC90E6B415593F6D10C6A9BE0C41"/>
    <w:rsid w:val="00AB01F6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8E53C5392654D65AE26A7CA0A8B92A51">
    <w:name w:val="C8E53C5392654D65AE26A7CA0A8B92A51"/>
    <w:rsid w:val="00AB01F6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BFFB38D84064548AE08C151AAC3B1A01">
    <w:name w:val="7BFFB38D84064548AE08C151AAC3B1A01"/>
    <w:rsid w:val="00AB01F6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5FCC00420A04AE5A6C6165E899D29A71">
    <w:name w:val="75FCC00420A04AE5A6C6165E899D29A71"/>
    <w:rsid w:val="00AB01F6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0CC8513624C4E1BADA51F4C1AA32D061">
    <w:name w:val="70CC8513624C4E1BADA51F4C1AA32D061"/>
    <w:rsid w:val="00AB01F6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5FA1F7972984A4284D39BEB53FCA2141">
    <w:name w:val="E5FA1F7972984A4284D39BEB53FCA2141"/>
    <w:rsid w:val="00AB01F6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48F61A22BD9450A87288D16D495396E1">
    <w:name w:val="A48F61A22BD9450A87288D16D495396E1"/>
    <w:rsid w:val="00AB01F6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F9B3827FE7A41D2BBD2986256ABD3FA2">
    <w:name w:val="8F9B3827FE7A41D2BBD2986256ABD3FA2"/>
    <w:rsid w:val="00AB01F6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74586B0B1AD4A87AF9E84D38126500B2">
    <w:name w:val="374586B0B1AD4A87AF9E84D38126500B2"/>
    <w:rsid w:val="00AB01F6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0C805C21EF24731865AF0983F0210A52">
    <w:name w:val="40C805C21EF24731865AF0983F0210A52"/>
    <w:rsid w:val="00AB01F6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A64C736A0FF4C6C800234BA261A154F2">
    <w:name w:val="0A64C736A0FF4C6C800234BA261A154F2"/>
    <w:rsid w:val="00AB01F6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121EFCEBF38403B8DE43388FCD812142">
    <w:name w:val="8121EFCEBF38403B8DE43388FCD812142"/>
    <w:rsid w:val="00AB01F6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2E46F63E9F5488C9DE02225DD0B30D12">
    <w:name w:val="92E46F63E9F5488C9DE02225DD0B30D12"/>
    <w:rsid w:val="00AB01F6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E5BBC358AFB46539D2CB61D361479012">
    <w:name w:val="CE5BBC358AFB46539D2CB61D361479012"/>
    <w:rsid w:val="00AB01F6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80B4FC90E6B415593F6D10C6A9BE0C42">
    <w:name w:val="880B4FC90E6B415593F6D10C6A9BE0C42"/>
    <w:rsid w:val="00AB01F6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8E53C5392654D65AE26A7CA0A8B92A52">
    <w:name w:val="C8E53C5392654D65AE26A7CA0A8B92A52"/>
    <w:rsid w:val="00AB01F6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BFFB38D84064548AE08C151AAC3B1A02">
    <w:name w:val="7BFFB38D84064548AE08C151AAC3B1A02"/>
    <w:rsid w:val="00AB01F6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5FCC00420A04AE5A6C6165E899D29A72">
    <w:name w:val="75FCC00420A04AE5A6C6165E899D29A72"/>
    <w:rsid w:val="00AB01F6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0CC8513624C4E1BADA51F4C1AA32D062">
    <w:name w:val="70CC8513624C4E1BADA51F4C1AA32D062"/>
    <w:rsid w:val="00AB01F6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5FA1F7972984A4284D39BEB53FCA2142">
    <w:name w:val="E5FA1F7972984A4284D39BEB53FCA2142"/>
    <w:rsid w:val="00AB01F6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48F61A22BD9450A87288D16D495396E2">
    <w:name w:val="A48F61A22BD9450A87288D16D495396E2"/>
    <w:rsid w:val="00AB01F6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D16AA0BD3E74513AD6371AB07DBC5F0">
    <w:name w:val="FD16AA0BD3E74513AD6371AB07DBC5F0"/>
    <w:rsid w:val="00AB01F6"/>
  </w:style>
  <w:style w:type="paragraph" w:customStyle="1" w:styleId="EC87F76DAD9A4B87B0C8EC2077829D44">
    <w:name w:val="EC87F76DAD9A4B87B0C8EC2077829D44"/>
    <w:rsid w:val="00AB01F6"/>
  </w:style>
  <w:style w:type="paragraph" w:customStyle="1" w:styleId="E7209B979F7F429E8B2D7A8E1EF6AE00">
    <w:name w:val="E7209B979F7F429E8B2D7A8E1EF6AE00"/>
    <w:rsid w:val="00AB01F6"/>
  </w:style>
  <w:style w:type="paragraph" w:customStyle="1" w:styleId="14B98B973E1146369002B2C80E8A63D1">
    <w:name w:val="14B98B973E1146369002B2C80E8A63D1"/>
    <w:rsid w:val="00AB01F6"/>
  </w:style>
  <w:style w:type="paragraph" w:customStyle="1" w:styleId="B9FF1E11254943929078123C97E308BB">
    <w:name w:val="B9FF1E11254943929078123C97E308BB"/>
    <w:rsid w:val="00AB01F6"/>
  </w:style>
  <w:style w:type="paragraph" w:customStyle="1" w:styleId="E120FE8A428340BFAD0D833A9639BC3D">
    <w:name w:val="E120FE8A428340BFAD0D833A9639BC3D"/>
    <w:rsid w:val="00AB01F6"/>
  </w:style>
  <w:style w:type="paragraph" w:customStyle="1" w:styleId="2A962D10809A4EEE99FD0C6D9AADFA2A">
    <w:name w:val="2A962D10809A4EEE99FD0C6D9AADFA2A"/>
    <w:rsid w:val="00AB01F6"/>
  </w:style>
  <w:style w:type="paragraph" w:customStyle="1" w:styleId="3F00A5E16B1E4B8391AAF90007939B66">
    <w:name w:val="3F00A5E16B1E4B8391AAF90007939B66"/>
    <w:rsid w:val="00AB01F6"/>
  </w:style>
  <w:style w:type="paragraph" w:customStyle="1" w:styleId="7AB049B0117041E4B2C7D059A3FEDCE4">
    <w:name w:val="7AB049B0117041E4B2C7D059A3FEDCE4"/>
    <w:rsid w:val="00AB01F6"/>
  </w:style>
  <w:style w:type="paragraph" w:customStyle="1" w:styleId="A7B3D840A9C1489ABB57DD14C17C5FB8">
    <w:name w:val="A7B3D840A9C1489ABB57DD14C17C5FB8"/>
    <w:rsid w:val="00AB01F6"/>
  </w:style>
  <w:style w:type="paragraph" w:customStyle="1" w:styleId="ED1C19ADB3C14C90AE0410B5814F8BA2">
    <w:name w:val="ED1C19ADB3C14C90AE0410B5814F8BA2"/>
    <w:rsid w:val="00AB01F6"/>
  </w:style>
  <w:style w:type="paragraph" w:customStyle="1" w:styleId="910D64EC9DD841E88F437855F8B0E553">
    <w:name w:val="910D64EC9DD841E88F437855F8B0E553"/>
    <w:rsid w:val="00AB01F6"/>
  </w:style>
  <w:style w:type="paragraph" w:customStyle="1" w:styleId="33469E89643140B99C2E9FFA398BF1A6">
    <w:name w:val="33469E89643140B99C2E9FFA398BF1A6"/>
    <w:rsid w:val="00AB01F6"/>
  </w:style>
  <w:style w:type="paragraph" w:customStyle="1" w:styleId="7EAD9756584E45E8BDD12A60864FD77F">
    <w:name w:val="7EAD9756584E45E8BDD12A60864FD77F"/>
    <w:rsid w:val="00AB01F6"/>
  </w:style>
  <w:style w:type="paragraph" w:customStyle="1" w:styleId="C2853BB89E5E43F5BC78ED30812A4519">
    <w:name w:val="C2853BB89E5E43F5BC78ED30812A4519"/>
    <w:rsid w:val="00844B82"/>
  </w:style>
  <w:style w:type="paragraph" w:customStyle="1" w:styleId="BACAF31CDC0F48A0BACF40C2CD799B3F">
    <w:name w:val="BACAF31CDC0F48A0BACF40C2CD799B3F"/>
    <w:rsid w:val="00844B82"/>
  </w:style>
  <w:style w:type="paragraph" w:customStyle="1" w:styleId="502F0695118C4681BB474F81F7736305">
    <w:name w:val="502F0695118C4681BB474F81F7736305"/>
    <w:rsid w:val="00844B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7AD7B-2134-4C15-94D1-973AE1E9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Dalby, Jennifer</dc:creator>
  <cp:lastModifiedBy>Oliver, Bec</cp:lastModifiedBy>
  <cp:revision>2</cp:revision>
  <cp:lastPrinted>2019-02-22T02:29:00Z</cp:lastPrinted>
  <dcterms:created xsi:type="dcterms:W3CDTF">2020-01-20T06:49:00Z</dcterms:created>
  <dcterms:modified xsi:type="dcterms:W3CDTF">2020-01-20T06:49:00Z</dcterms:modified>
</cp:coreProperties>
</file>